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2866" w14:textId="77777777" w:rsidR="00FD0B88" w:rsidRPr="00FB7705" w:rsidRDefault="00FD0B88" w:rsidP="00660074">
      <w:pPr>
        <w:pStyle w:val="Div"/>
        <w:spacing w:after="280" w:afterAutospacing="1"/>
        <w:rPr>
          <w:lang w:val="en-US"/>
        </w:rPr>
      </w:pPr>
      <w:r w:rsidRPr="00FB7705">
        <w:rPr>
          <w:rFonts w:ascii="Verdana" w:eastAsia="Verdana" w:hAnsi="Verdana" w:cs="Verdana"/>
          <w:lang w:val="en-US"/>
        </w:rPr>
        <w:t xml:space="preserve">Links checked </w:t>
      </w:r>
      <w:proofErr w:type="gramStart"/>
      <w:r w:rsidR="000D3C91">
        <w:rPr>
          <w:rFonts w:ascii="Verdana" w:eastAsia="Verdana" w:hAnsi="Verdana" w:cs="Verdana"/>
          <w:lang w:val="en-US"/>
        </w:rPr>
        <w:t>01/21/20</w:t>
      </w:r>
      <w:proofErr w:type="gramEnd"/>
      <w:r w:rsidRPr="00FB7705">
        <w:rPr>
          <w:lang w:val="en-US"/>
        </w:rPr>
        <w:t xml:space="preserve"> </w:t>
      </w:r>
    </w:p>
    <w:p w14:paraId="6D7ECF62" w14:textId="080DA576" w:rsidR="00FD0B88" w:rsidRPr="00FB7705" w:rsidRDefault="00FD0B88" w:rsidP="004013F6">
      <w:pPr>
        <w:pStyle w:val="Div"/>
        <w:spacing w:after="280" w:afterAutospacing="1"/>
        <w:ind w:right="-180"/>
        <w:rPr>
          <w:lang w:val="en-US"/>
        </w:rPr>
      </w:pPr>
      <w:r w:rsidRPr="00FB7705">
        <w:rPr>
          <w:lang w:val="en-US"/>
        </w:rPr>
        <w:br/>
      </w:r>
      <w:r w:rsidR="000D3C91" w:rsidRPr="00FB7705">
        <w:rPr>
          <w:rFonts w:ascii="Arial Black" w:eastAsia="'century gothic'" w:hAnsi="Arial Black" w:cs="'century gothic'"/>
          <w:b/>
          <w:color w:val="008000"/>
          <w:position w:val="10"/>
          <w:sz w:val="48"/>
          <w:lang w:val="en-US"/>
        </w:rPr>
        <w:t>Related Websites:</w:t>
      </w:r>
      <w:r w:rsidRPr="00FB7705">
        <w:rPr>
          <w:rFonts w:ascii="Arial Black" w:eastAsia="'century gothic'" w:hAnsi="Arial Black" w:cs="'century gothic'"/>
          <w:b/>
          <w:color w:val="008000"/>
          <w:position w:val="10"/>
          <w:sz w:val="48"/>
          <w:lang w:val="en-US"/>
        </w:rPr>
        <w:t xml:space="preserve"> Health</w:t>
      </w:r>
      <w:r w:rsidR="004013F6">
        <w:rPr>
          <w:rFonts w:ascii="Arial Black" w:eastAsia="'century gothic'" w:hAnsi="Arial Black" w:cs="'century gothic'"/>
          <w:b/>
          <w:color w:val="008000"/>
          <w:position w:val="10"/>
          <w:sz w:val="48"/>
          <w:lang w:val="en-US"/>
        </w:rPr>
        <w:t xml:space="preserve"> Providers</w:t>
      </w:r>
      <w:r w:rsidRPr="00FB7705">
        <w:rPr>
          <w:rFonts w:ascii="Arial Black" w:eastAsia="'century gothic'" w:hAnsi="Arial Black" w:cs="'century gothic'"/>
          <w:b/>
          <w:color w:val="008000"/>
          <w:position w:val="10"/>
          <w:sz w:val="48"/>
          <w:lang w:val="en-US"/>
        </w:rPr>
        <w:br/>
      </w:r>
      <w:r w:rsidR="00B608CF">
        <w:rPr>
          <w:rFonts w:ascii="Arial" w:eastAsia="Arial" w:hAnsi="Arial" w:cs="Arial"/>
          <w:b/>
          <w:lang w:val="en-US"/>
        </w:rPr>
        <w:t xml:space="preserve">EL </w:t>
      </w:r>
      <w:r w:rsidRPr="00FB7705">
        <w:rPr>
          <w:rFonts w:ascii="Arial" w:eastAsia="Arial" w:hAnsi="Arial" w:cs="Arial"/>
          <w:b/>
          <w:lang w:val="en-US"/>
        </w:rPr>
        <w:t>Civics Objective (28)</w:t>
      </w:r>
      <w:r w:rsidRPr="00FB7705">
        <w:rPr>
          <w:rFonts w:ascii="Arial" w:eastAsia="Arial" w:hAnsi="Arial" w:cs="Arial"/>
          <w:lang w:val="en-US"/>
        </w:rPr>
        <w:t>: Access healthcare system and interact with providers.</w:t>
      </w:r>
      <w:r w:rsidRPr="00FB7705">
        <w:rPr>
          <w:lang w:val="en-US"/>
        </w:rPr>
        <w:t xml:space="preserve"> </w:t>
      </w:r>
    </w:p>
    <w:p w14:paraId="34E6C608" w14:textId="77777777" w:rsidR="00FD0B88" w:rsidRDefault="00FD0B88" w:rsidP="00660074">
      <w:pPr>
        <w:rPr>
          <w:lang w:val="en-US"/>
        </w:rPr>
      </w:pPr>
    </w:p>
    <w:p w14:paraId="1447FC3F" w14:textId="77777777" w:rsidR="003922F5" w:rsidRPr="00FB7705" w:rsidRDefault="003922F5" w:rsidP="003922F5">
      <w:pPr>
        <w:rPr>
          <w:rFonts w:ascii="Arial Rounded MT Bold" w:hAnsi="Arial Rounded MT Bold"/>
          <w:sz w:val="36"/>
          <w:szCs w:val="36"/>
          <w:lang w:val="en-US"/>
        </w:rPr>
      </w:pPr>
      <w:r>
        <w:rPr>
          <w:rFonts w:ascii="Arial Rounded MT Bold" w:eastAsia="'century gothic'" w:hAnsi="Arial Rounded MT Bold" w:cs="'century gothic'"/>
          <w:b/>
          <w:color w:val="008000"/>
          <w:position w:val="10"/>
          <w:sz w:val="36"/>
          <w:szCs w:val="36"/>
          <w:lang w:val="en-US"/>
        </w:rPr>
        <w:t>General Health Resources</w:t>
      </w:r>
    </w:p>
    <w:p w14:paraId="28A4C079" w14:textId="77777777" w:rsidR="003922F5" w:rsidRPr="00B608CF" w:rsidRDefault="003922F5" w:rsidP="00660074">
      <w:pPr>
        <w:rPr>
          <w:lang w:val="en-US"/>
        </w:rPr>
      </w:pPr>
    </w:p>
    <w:p w14:paraId="5378B5A7" w14:textId="4A44B2F7" w:rsidR="00FD0B88" w:rsidRPr="00FB7705" w:rsidRDefault="00FD0B88" w:rsidP="00CE10CB">
      <w:pPr>
        <w:ind w:left="1440" w:hanging="1440"/>
        <w:rPr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Name:</w:t>
      </w:r>
      <w:r w:rsidR="00E83FAA">
        <w:rPr>
          <w:lang w:val="en-US"/>
        </w:rPr>
        <w:tab/>
      </w:r>
      <w:hyperlink r:id="rId8" w:history="1">
        <w:r w:rsidRPr="00FB7705">
          <w:rPr>
            <w:rStyle w:val="Hyperlink"/>
            <w:rFonts w:ascii="Verdana" w:eastAsia="Verdana" w:hAnsi="Verdana" w:cs="Verdana"/>
            <w:b/>
            <w:sz w:val="20"/>
            <w:lang w:val="en-US"/>
          </w:rPr>
          <w:t>American</w:t>
        </w:r>
        <w:r w:rsidRPr="00FB7705">
          <w:rPr>
            <w:rStyle w:val="Hyperlink"/>
            <w:lang w:val="en-US"/>
          </w:rPr>
          <w:t xml:space="preserve"> </w:t>
        </w:r>
        <w:r w:rsidRPr="00FB7705">
          <w:rPr>
            <w:rStyle w:val="Hyperlink"/>
            <w:rFonts w:ascii="Verdana" w:eastAsia="Verdana" w:hAnsi="Verdana" w:cs="Verdana"/>
            <w:b/>
            <w:sz w:val="20"/>
            <w:lang w:val="en-US"/>
          </w:rPr>
          <w:t>Academy of Pediatrics</w:t>
        </w:r>
      </w:hyperlink>
    </w:p>
    <w:p w14:paraId="48EBB103" w14:textId="36487628" w:rsidR="00FD0B88" w:rsidRPr="00FB7705" w:rsidRDefault="00FD0B88" w:rsidP="00CE10CB">
      <w:pPr>
        <w:ind w:left="1440" w:hanging="1440"/>
        <w:rPr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Description:</w:t>
      </w:r>
      <w:r w:rsidR="00E83FAA">
        <w:rPr>
          <w:lang w:val="en-US"/>
        </w:rPr>
        <w:tab/>
      </w:r>
      <w:r w:rsidRPr="00FB7705">
        <w:rPr>
          <w:rFonts w:ascii="Verdana" w:eastAsia="Verdana" w:hAnsi="Verdana" w:cs="Verdana"/>
          <w:sz w:val="20"/>
          <w:lang w:val="en-US"/>
        </w:rPr>
        <w:t>Dedicated to the health of infants, children, adolescents</w:t>
      </w:r>
      <w:proofErr w:type="gramStart"/>
      <w:r w:rsidRPr="00FB7705">
        <w:rPr>
          <w:rFonts w:ascii="Verdana" w:eastAsia="Verdana" w:hAnsi="Verdana" w:cs="Verdana"/>
          <w:sz w:val="20"/>
          <w:lang w:val="en-US"/>
        </w:rPr>
        <w:t>, young</w:t>
      </w:r>
      <w:proofErr w:type="gramEnd"/>
      <w:r w:rsidRPr="00FB7705">
        <w:rPr>
          <w:rFonts w:ascii="Verdana" w:eastAsia="Verdana" w:hAnsi="Verdana" w:cs="Verdana"/>
          <w:sz w:val="20"/>
          <w:lang w:val="en-US"/>
        </w:rPr>
        <w:t xml:space="preserve"> adults.</w:t>
      </w:r>
    </w:p>
    <w:p w14:paraId="14F295F6" w14:textId="77777777" w:rsidR="00CE10CB" w:rsidRDefault="00000000" w:rsidP="00CE10CB">
      <w:r>
        <w:pict w14:anchorId="77E5EB34">
          <v:rect id="_x0000_i1025" style="width:6in;height:1.5pt" o:hralign="center" o:hrstd="t" o:hr="t" fillcolor="gray" stroked="f"/>
        </w:pict>
      </w:r>
    </w:p>
    <w:p w14:paraId="396FB7FD" w14:textId="48927968" w:rsidR="00FD0B88" w:rsidRPr="00FB7705" w:rsidRDefault="00FD0B88" w:rsidP="00CE10CB">
      <w:pPr>
        <w:ind w:left="1440" w:hanging="1440"/>
        <w:rPr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Name:</w:t>
      </w:r>
      <w:r w:rsidR="00727A8D" w:rsidRPr="00FB7705">
        <w:rPr>
          <w:lang w:val="en-US"/>
        </w:rPr>
        <w:tab/>
      </w:r>
      <w:hyperlink r:id="rId9" w:history="1">
        <w:r w:rsidRPr="00FB7705">
          <w:rPr>
            <w:rStyle w:val="Hyperlink"/>
            <w:rFonts w:ascii="Verdana" w:eastAsia="Verdana" w:hAnsi="Verdana" w:cs="Verdana"/>
            <w:b/>
            <w:sz w:val="20"/>
            <w:lang w:val="en-US"/>
          </w:rPr>
          <w:t>American Cancer Society</w:t>
        </w:r>
      </w:hyperlink>
    </w:p>
    <w:p w14:paraId="1F899281" w14:textId="14E99B2D" w:rsidR="00FD0B88" w:rsidRPr="00FB7705" w:rsidRDefault="00FD0B88" w:rsidP="00CE10CB">
      <w:pPr>
        <w:ind w:left="1440" w:hanging="1440"/>
        <w:rPr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Description:</w:t>
      </w:r>
      <w:r w:rsidR="00727A8D" w:rsidRPr="00FB7705">
        <w:rPr>
          <w:lang w:val="en-US"/>
        </w:rPr>
        <w:tab/>
      </w:r>
      <w:r w:rsidRPr="00FB7705">
        <w:rPr>
          <w:rFonts w:ascii="Verdana" w:eastAsia="Verdana" w:hAnsi="Verdana" w:cs="Verdana"/>
          <w:sz w:val="20"/>
          <w:lang w:val="en-US"/>
        </w:rPr>
        <w:t>Information for patients, family &amp; friends, survivors, and more.</w:t>
      </w:r>
    </w:p>
    <w:p w14:paraId="7BC62571" w14:textId="77777777" w:rsidR="00CE10CB" w:rsidRDefault="00000000" w:rsidP="00CE10CB">
      <w:r>
        <w:pict w14:anchorId="4A7D205A">
          <v:rect id="_x0000_i1026" style="width:6in;height:1.5pt" o:hralign="center" o:hrstd="t" o:hr="t" fillcolor="gray" stroked="f"/>
        </w:pict>
      </w:r>
    </w:p>
    <w:p w14:paraId="7B97644C" w14:textId="142ED87E" w:rsidR="00B608CF" w:rsidRPr="00FB7705" w:rsidRDefault="00B608CF" w:rsidP="00CE10CB">
      <w:pPr>
        <w:ind w:left="1440" w:hanging="1440"/>
        <w:rPr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Name:</w:t>
      </w:r>
      <w:r w:rsidR="00727A8D" w:rsidRPr="00FB7705">
        <w:rPr>
          <w:lang w:val="en-US"/>
        </w:rPr>
        <w:tab/>
      </w:r>
      <w:hyperlink r:id="rId10" w:history="1">
        <w:r w:rsidRPr="00FB7705">
          <w:rPr>
            <w:rStyle w:val="Hyperlink"/>
            <w:rFonts w:ascii="Verdana" w:eastAsia="Verdana" w:hAnsi="Verdana" w:cs="Verdana"/>
            <w:b/>
            <w:sz w:val="20"/>
            <w:lang w:val="en-US"/>
          </w:rPr>
          <w:t>American Heart Association</w:t>
        </w:r>
      </w:hyperlink>
    </w:p>
    <w:p w14:paraId="7A1B52F2" w14:textId="6C4F49D9" w:rsidR="00B608CF" w:rsidRPr="00FB7705" w:rsidRDefault="00B608CF" w:rsidP="00CE10CB">
      <w:pPr>
        <w:ind w:left="1440" w:hanging="1440"/>
        <w:rPr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Description:</w:t>
      </w:r>
      <w:r w:rsidR="00727A8D" w:rsidRPr="00FB7705">
        <w:rPr>
          <w:lang w:val="en-US"/>
        </w:rPr>
        <w:tab/>
      </w:r>
      <w:r w:rsidRPr="00FB7705">
        <w:rPr>
          <w:rFonts w:ascii="Verdana" w:eastAsia="Verdana" w:hAnsi="Verdana" w:cs="Verdana"/>
          <w:sz w:val="20"/>
          <w:lang w:val="en-US"/>
        </w:rPr>
        <w:t>Warning signs, diseases &amp; conditions, heart &amp;</w:t>
      </w:r>
      <w:r w:rsidR="00727A8D" w:rsidRPr="00FB7705">
        <w:rPr>
          <w:rFonts w:ascii="Verdana" w:eastAsia="Verdana" w:hAnsi="Verdana" w:cs="Verdana"/>
          <w:sz w:val="20"/>
          <w:lang w:val="en-US"/>
        </w:rPr>
        <w:t xml:space="preserve"> stroke encyclopedia, </w:t>
      </w:r>
      <w:proofErr w:type="spellStart"/>
      <w:proofErr w:type="gramStart"/>
      <w:r w:rsidR="00727A8D" w:rsidRPr="00FB7705">
        <w:rPr>
          <w:rFonts w:ascii="Verdana" w:eastAsia="Verdana" w:hAnsi="Verdana" w:cs="Verdana"/>
          <w:sz w:val="20"/>
          <w:lang w:val="en-US"/>
        </w:rPr>
        <w:t>etc.</w:t>
      </w:r>
      <w:r w:rsidRPr="00FB7705">
        <w:rPr>
          <w:rFonts w:ascii="Verdana" w:eastAsia="Verdana" w:hAnsi="Verdana" w:cs="Verdana"/>
          <w:sz w:val="20"/>
          <w:lang w:val="en-US"/>
        </w:rPr>
        <w:t>Find</w:t>
      </w:r>
      <w:proofErr w:type="spellEnd"/>
      <w:proofErr w:type="gramEnd"/>
      <w:r w:rsidRPr="00FB7705">
        <w:rPr>
          <w:rFonts w:ascii="Verdana" w:eastAsia="Verdana" w:hAnsi="Verdana" w:cs="Verdana"/>
          <w:sz w:val="20"/>
          <w:lang w:val="en-US"/>
        </w:rPr>
        <w:t xml:space="preserve"> local activities.</w:t>
      </w:r>
    </w:p>
    <w:p w14:paraId="054A19A9" w14:textId="77777777" w:rsidR="00CE10CB" w:rsidRDefault="00000000" w:rsidP="00CE10CB">
      <w:r>
        <w:pict w14:anchorId="3D4EFD47">
          <v:rect id="_x0000_i1027" style="width:6in;height:1.5pt" o:hralign="center" o:hrstd="t" o:hr="t" fillcolor="gray" stroked="f"/>
        </w:pict>
      </w:r>
    </w:p>
    <w:p w14:paraId="06C712BC" w14:textId="0FA298B6" w:rsidR="00FD0B88" w:rsidRPr="00FB7705" w:rsidRDefault="00FD0B88" w:rsidP="00CE10CB">
      <w:pPr>
        <w:ind w:left="1440" w:hanging="1440"/>
        <w:rPr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Name:</w:t>
      </w:r>
      <w:r w:rsidR="00727A8D" w:rsidRPr="00FB7705">
        <w:rPr>
          <w:lang w:val="en-US"/>
        </w:rPr>
        <w:tab/>
      </w:r>
      <w:hyperlink r:id="rId11" w:history="1">
        <w:r w:rsidRPr="00FB7705">
          <w:rPr>
            <w:rStyle w:val="Hyperlink"/>
            <w:rFonts w:ascii="Verdana" w:eastAsia="Verdana" w:hAnsi="Verdana" w:cs="Verdana"/>
            <w:b/>
            <w:sz w:val="20"/>
            <w:lang w:val="en-US"/>
          </w:rPr>
          <w:t>American Red Cross</w:t>
        </w:r>
      </w:hyperlink>
    </w:p>
    <w:p w14:paraId="408F9B4E" w14:textId="6DC206BB" w:rsidR="00FD0B88" w:rsidRPr="00FB7705" w:rsidRDefault="00FD0B88" w:rsidP="00CE10CB">
      <w:pPr>
        <w:ind w:left="1440" w:hanging="1440"/>
        <w:rPr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Description:</w:t>
      </w:r>
      <w:r w:rsidR="00727A8D" w:rsidRPr="00FB7705">
        <w:rPr>
          <w:lang w:val="en-US"/>
        </w:rPr>
        <w:tab/>
      </w:r>
      <w:r w:rsidRPr="00FB7705">
        <w:rPr>
          <w:rFonts w:ascii="Verdana" w:eastAsia="Verdana" w:hAnsi="Verdana" w:cs="Verdana"/>
          <w:sz w:val="20"/>
          <w:lang w:val="en-US"/>
        </w:rPr>
        <w:t>Community resources for safety and emergencies. Find local activities.</w:t>
      </w:r>
    </w:p>
    <w:p w14:paraId="6045C637" w14:textId="77777777" w:rsidR="00CE10CB" w:rsidRDefault="00000000" w:rsidP="00CE10CB">
      <w:r>
        <w:pict w14:anchorId="1A576BCE">
          <v:rect id="_x0000_i1028" style="width:6in;height:1.5pt" o:hralign="center" o:hrstd="t" o:hr="t" fillcolor="gray" stroked="f"/>
        </w:pict>
      </w:r>
    </w:p>
    <w:p w14:paraId="6FD225BD" w14:textId="4B9479C6" w:rsidR="00B608CF" w:rsidRPr="00E3239D" w:rsidRDefault="00FD0B88" w:rsidP="00CE10CB">
      <w:pPr>
        <w:ind w:left="1440" w:hanging="1440"/>
        <w:rPr>
          <w:rFonts w:ascii="Verdana" w:eastAsia="Verdana" w:hAnsi="Verdana" w:cs="Verdana"/>
          <w:b/>
          <w:sz w:val="20"/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Name:</w:t>
      </w:r>
      <w:r w:rsidR="00727A8D" w:rsidRPr="00FB7705">
        <w:rPr>
          <w:lang w:val="en-US"/>
        </w:rPr>
        <w:tab/>
      </w:r>
      <w:hyperlink r:id="rId12" w:history="1">
        <w:r w:rsidRPr="00FB7705">
          <w:rPr>
            <w:rStyle w:val="Hyperlink"/>
            <w:rFonts w:ascii="Verdana" w:eastAsia="Verdana" w:hAnsi="Verdana" w:cs="Verdana"/>
            <w:b/>
            <w:sz w:val="20"/>
            <w:lang w:val="en-US"/>
          </w:rPr>
          <w:t>California Health Literacy Initiative</w:t>
        </w:r>
        <w:r w:rsidR="00E3239D" w:rsidRPr="00FB7705">
          <w:rPr>
            <w:rStyle w:val="Hyperlink"/>
            <w:rFonts w:ascii="Verdana" w:eastAsia="Verdana" w:hAnsi="Verdana" w:cs="Verdana"/>
            <w:b/>
            <w:sz w:val="20"/>
            <w:lang w:val="en-US"/>
          </w:rPr>
          <w:t xml:space="preserve"> – Resource Center</w:t>
        </w:r>
      </w:hyperlink>
    </w:p>
    <w:p w14:paraId="22E15E2E" w14:textId="6BC932B7" w:rsidR="00CE10CB" w:rsidRDefault="00B608CF" w:rsidP="00CE10CB">
      <w:pPr>
        <w:ind w:left="1440" w:hanging="1440"/>
        <w:rPr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Description:</w:t>
      </w:r>
      <w:r w:rsidR="00727A8D" w:rsidRPr="00FB7705">
        <w:rPr>
          <w:lang w:val="en-US"/>
        </w:rPr>
        <w:tab/>
      </w:r>
      <w:r w:rsidRPr="00FB7705">
        <w:rPr>
          <w:rFonts w:ascii="Verdana" w:eastAsia="Verdana" w:hAnsi="Verdana" w:cs="Verdana"/>
          <w:sz w:val="20"/>
          <w:lang w:val="en-US"/>
        </w:rPr>
        <w:t>Helps low-literacy adults develop ability to read, understand and act upon health information.</w:t>
      </w:r>
    </w:p>
    <w:p w14:paraId="3AE6DF28" w14:textId="77777777" w:rsidR="00CE10CB" w:rsidRDefault="00000000" w:rsidP="00CE10CB">
      <w:r>
        <w:pict w14:anchorId="26CF7D9A">
          <v:rect id="_x0000_i1029" style="width:6in;height:1.5pt" o:hralign="center" o:hrstd="t" o:hr="t" fillcolor="gray" stroked="f"/>
        </w:pict>
      </w:r>
    </w:p>
    <w:p w14:paraId="460BD035" w14:textId="4683B343" w:rsidR="00CE10CB" w:rsidRDefault="00FD0B88" w:rsidP="00CE10CB">
      <w:pPr>
        <w:ind w:left="1440" w:hanging="1440"/>
        <w:rPr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Name:</w:t>
      </w:r>
      <w:r w:rsidR="00727A8D" w:rsidRPr="00FB7705">
        <w:rPr>
          <w:lang w:val="en-US"/>
        </w:rPr>
        <w:tab/>
      </w:r>
      <w:hyperlink r:id="rId13" w:history="1">
        <w:r w:rsidRPr="00FB7705">
          <w:rPr>
            <w:rStyle w:val="Hyperlink"/>
            <w:rFonts w:ascii="Verdana" w:eastAsia="Verdana" w:hAnsi="Verdana" w:cs="Verdana"/>
            <w:b/>
            <w:sz w:val="20"/>
            <w:lang w:val="en-US"/>
          </w:rPr>
          <w:t>Centers for Disease Control &amp; Prevention</w:t>
        </w:r>
      </w:hyperlink>
    </w:p>
    <w:p w14:paraId="6DFE4BC1" w14:textId="07CC4C04" w:rsidR="00FD0B88" w:rsidRPr="003922F5" w:rsidRDefault="00FD0B88" w:rsidP="00CE10CB">
      <w:pPr>
        <w:ind w:left="1440" w:hanging="1440"/>
        <w:rPr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Description:</w:t>
      </w:r>
      <w:r w:rsidR="00727A8D" w:rsidRPr="00FB7705">
        <w:rPr>
          <w:lang w:val="en-US"/>
        </w:rPr>
        <w:tab/>
      </w:r>
      <w:r w:rsidRPr="00FB7705">
        <w:rPr>
          <w:rFonts w:ascii="Verdana" w:eastAsia="Verdana" w:hAnsi="Verdana" w:cs="Verdana"/>
          <w:sz w:val="20"/>
          <w:lang w:val="en-US"/>
        </w:rPr>
        <w:t>Info about birth defects, disabilities, diseases &amp; conditions, emergency response, genetics, vaccines &amp; immunizations, and workplace safety.</w:t>
      </w:r>
    </w:p>
    <w:p w14:paraId="4FAD0E3E" w14:textId="77777777" w:rsidR="00CE10CB" w:rsidRDefault="00000000" w:rsidP="00CE10CB">
      <w:r>
        <w:pict w14:anchorId="01124687">
          <v:rect id="_x0000_i1030" style="width:6in;height:1.5pt" o:hralign="center" o:hrstd="t" o:hr="t" fillcolor="gray" stroked="f"/>
        </w:pict>
      </w:r>
    </w:p>
    <w:p w14:paraId="3D08465A" w14:textId="478A4D64" w:rsidR="00814926" w:rsidRPr="00FB7705" w:rsidRDefault="00814926" w:rsidP="00CE10CB">
      <w:pPr>
        <w:ind w:left="1440" w:hanging="1440"/>
        <w:rPr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Name:</w:t>
      </w:r>
      <w:r w:rsidR="00727A8D" w:rsidRPr="00FB7705">
        <w:rPr>
          <w:lang w:val="en-US"/>
        </w:rPr>
        <w:tab/>
      </w:r>
      <w:hyperlink r:id="rId14" w:history="1">
        <w:r w:rsidR="009154EA" w:rsidRPr="009154EA">
          <w:rPr>
            <w:rStyle w:val="Hyperlink"/>
            <w:rFonts w:ascii="Verdana" w:eastAsia="Verdana" w:hAnsi="Verdana" w:cs="Verdana"/>
            <w:b/>
            <w:sz w:val="20"/>
            <w:lang w:val="en-US"/>
          </w:rPr>
          <w:t>Annual Physical Exam</w:t>
        </w:r>
        <w:r w:rsidRPr="009154EA">
          <w:rPr>
            <w:rStyle w:val="Hyperlink"/>
            <w:rFonts w:ascii="Verdana" w:eastAsia="Verdana" w:hAnsi="Verdana" w:cs="Verdana"/>
            <w:b/>
            <w:sz w:val="20"/>
            <w:lang w:val="en-US"/>
          </w:rPr>
          <w:t xml:space="preserve"> Checklist</w:t>
        </w:r>
      </w:hyperlink>
    </w:p>
    <w:p w14:paraId="7B4827DB" w14:textId="51C4DAE0" w:rsidR="00727A8D" w:rsidRPr="009154EA" w:rsidRDefault="00814926" w:rsidP="009154EA">
      <w:pPr>
        <w:ind w:left="1440" w:hanging="1440"/>
        <w:rPr>
          <w:rFonts w:ascii="Verdana" w:eastAsia="Verdana" w:hAnsi="Verdana" w:cs="Verdana"/>
          <w:sz w:val="20"/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Description:</w:t>
      </w:r>
      <w:r>
        <w:rPr>
          <w:lang w:val="en-US"/>
        </w:rPr>
        <w:tab/>
      </w:r>
      <w:r w:rsidR="009154EA">
        <w:rPr>
          <w:rFonts w:ascii="Verdana" w:eastAsia="Verdana" w:hAnsi="Verdana" w:cs="Verdana"/>
          <w:sz w:val="20"/>
          <w:lang w:val="en-US"/>
        </w:rPr>
        <w:t>A</w:t>
      </w:r>
      <w:r>
        <w:rPr>
          <w:rFonts w:ascii="Verdana" w:eastAsia="Verdana" w:hAnsi="Verdana" w:cs="Verdana"/>
          <w:sz w:val="20"/>
          <w:lang w:val="en-US"/>
        </w:rPr>
        <w:t xml:space="preserve"> handy checklist </w:t>
      </w:r>
      <w:r w:rsidR="009154EA">
        <w:rPr>
          <w:rFonts w:ascii="Verdana" w:eastAsia="Verdana" w:hAnsi="Verdana" w:cs="Verdana"/>
          <w:sz w:val="20"/>
          <w:lang w:val="en-US"/>
        </w:rPr>
        <w:t xml:space="preserve">of what to </w:t>
      </w:r>
      <w:r>
        <w:rPr>
          <w:rFonts w:ascii="Verdana" w:eastAsia="Verdana" w:hAnsi="Verdana" w:cs="Verdana"/>
          <w:sz w:val="20"/>
          <w:lang w:val="en-US"/>
        </w:rPr>
        <w:t>bring to a doctor’s office visit</w:t>
      </w:r>
      <w:r w:rsidR="009154EA">
        <w:rPr>
          <w:rFonts w:ascii="Verdana" w:eastAsia="Verdana" w:hAnsi="Verdana" w:cs="Verdana"/>
          <w:sz w:val="20"/>
          <w:lang w:val="en-US"/>
        </w:rPr>
        <w:t>, what to expect, etc.</w:t>
      </w:r>
    </w:p>
    <w:p w14:paraId="1DE78C15" w14:textId="77777777" w:rsidR="00C91857" w:rsidRDefault="00000000" w:rsidP="00C91857">
      <w:r>
        <w:pict w14:anchorId="036D9486">
          <v:rect id="_x0000_i1031" style="width:6in;height:1.5pt" o:hralign="center" o:hrstd="t" o:hr="t" fillcolor="gray" stroked="f"/>
        </w:pict>
      </w:r>
    </w:p>
    <w:p w14:paraId="429773D8" w14:textId="56F5CC55" w:rsidR="00584C6B" w:rsidRPr="00FB7705" w:rsidRDefault="00584C6B" w:rsidP="00C91857">
      <w:pPr>
        <w:rPr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Name:</w:t>
      </w:r>
      <w:r w:rsidR="00C91857">
        <w:rPr>
          <w:rFonts w:ascii="Verdana" w:eastAsia="Verdana" w:hAnsi="Verdana" w:cs="Verdana"/>
          <w:sz w:val="20"/>
          <w:lang w:val="en-US"/>
        </w:rPr>
        <w:tab/>
      </w:r>
      <w:r>
        <w:rPr>
          <w:lang w:val="en-US"/>
        </w:rPr>
        <w:tab/>
      </w:r>
      <w:hyperlink r:id="rId15" w:history="1">
        <w:r w:rsidRPr="009154EA">
          <w:rPr>
            <w:rStyle w:val="Hyperlink"/>
            <w:rFonts w:ascii="Verdana" w:eastAsia="Verdana" w:hAnsi="Verdana" w:cs="Verdana"/>
            <w:b/>
            <w:sz w:val="20"/>
            <w:lang w:val="en-US"/>
          </w:rPr>
          <w:t>Communicate Effectively</w:t>
        </w:r>
      </w:hyperlink>
    </w:p>
    <w:p w14:paraId="13B80D21" w14:textId="76E11807" w:rsidR="00131F5B" w:rsidRPr="00131F5B" w:rsidRDefault="00584C6B" w:rsidP="008D329C">
      <w:pPr>
        <w:ind w:left="1440" w:hanging="1440"/>
        <w:rPr>
          <w:rFonts w:ascii="Verdana" w:eastAsia="Verdana" w:hAnsi="Verdana" w:cs="Verdana"/>
          <w:sz w:val="20"/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Description:</w:t>
      </w:r>
      <w:r>
        <w:rPr>
          <w:lang w:val="en-US"/>
        </w:rPr>
        <w:tab/>
      </w:r>
      <w:r w:rsidR="00131F5B">
        <w:rPr>
          <w:rFonts w:ascii="Verdana" w:eastAsia="Verdana" w:hAnsi="Verdana" w:cs="Verdana"/>
          <w:sz w:val="20"/>
          <w:lang w:val="en-US"/>
        </w:rPr>
        <w:t>Communication tips to</w:t>
      </w:r>
      <w:r w:rsidR="00131F5B" w:rsidRPr="00131F5B">
        <w:rPr>
          <w:rFonts w:ascii="Verdana" w:eastAsia="Verdana" w:hAnsi="Verdana" w:cs="Verdana"/>
          <w:sz w:val="20"/>
          <w:lang w:val="en-US"/>
        </w:rPr>
        <w:t xml:space="preserve"> help ensure </w:t>
      </w:r>
      <w:r w:rsidR="00131F5B">
        <w:rPr>
          <w:rFonts w:ascii="Verdana" w:eastAsia="Verdana" w:hAnsi="Verdana" w:cs="Verdana"/>
          <w:sz w:val="20"/>
          <w:lang w:val="en-US"/>
        </w:rPr>
        <w:t xml:space="preserve">patients get what they </w:t>
      </w:r>
      <w:r w:rsidR="00131F5B" w:rsidRPr="00131F5B">
        <w:rPr>
          <w:rFonts w:ascii="Verdana" w:eastAsia="Verdana" w:hAnsi="Verdana" w:cs="Verdana"/>
          <w:sz w:val="20"/>
          <w:lang w:val="en-US"/>
        </w:rPr>
        <w:t>need</w:t>
      </w:r>
      <w:r w:rsidR="00131F5B">
        <w:rPr>
          <w:rFonts w:ascii="Verdana" w:eastAsia="Verdana" w:hAnsi="Verdana" w:cs="Verdana"/>
          <w:sz w:val="20"/>
          <w:lang w:val="en-US"/>
        </w:rPr>
        <w:t xml:space="preserve"> during a visit</w:t>
      </w:r>
      <w:r w:rsidR="00131F5B" w:rsidRPr="00131F5B">
        <w:rPr>
          <w:rFonts w:ascii="Verdana" w:eastAsia="Verdana" w:hAnsi="Verdana" w:cs="Verdana"/>
          <w:sz w:val="20"/>
          <w:lang w:val="en-US"/>
        </w:rPr>
        <w:t>.</w:t>
      </w:r>
    </w:p>
    <w:p w14:paraId="16DC5F71" w14:textId="77777777" w:rsidR="00584C6B" w:rsidRDefault="00000000" w:rsidP="008D329C">
      <w:r>
        <w:pict w14:anchorId="35286AC2">
          <v:rect id="_x0000_i1032" style="width:6in;height:1.5pt" o:hralign="center" o:hrstd="t" o:hr="t" fillcolor="gray" stroked="f"/>
        </w:pict>
      </w:r>
    </w:p>
    <w:p w14:paraId="75D232F4" w14:textId="4C6DF7AE" w:rsidR="00FD0B88" w:rsidRPr="00FB7705" w:rsidRDefault="00FD0B88" w:rsidP="008D329C">
      <w:pPr>
        <w:rPr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Name:</w:t>
      </w:r>
      <w:r w:rsidR="00727A8D" w:rsidRPr="00FB7705">
        <w:rPr>
          <w:lang w:val="en-US"/>
        </w:rPr>
        <w:tab/>
      </w:r>
      <w:r w:rsidR="00727A8D" w:rsidRPr="00FB7705">
        <w:rPr>
          <w:lang w:val="en-US"/>
        </w:rPr>
        <w:tab/>
      </w:r>
      <w:hyperlink r:id="rId16" w:history="1">
        <w:r w:rsidRPr="009154EA">
          <w:rPr>
            <w:rStyle w:val="Hyperlink"/>
            <w:rFonts w:ascii="Verdana" w:eastAsia="Verdana" w:hAnsi="Verdana" w:cs="Verdana"/>
            <w:b/>
            <w:sz w:val="20"/>
            <w:lang w:val="en-US"/>
          </w:rPr>
          <w:t>Diseases Explained Online</w:t>
        </w:r>
      </w:hyperlink>
    </w:p>
    <w:p w14:paraId="55794E1D" w14:textId="4D8AA638" w:rsidR="00FD0B88" w:rsidRPr="00FB7705" w:rsidRDefault="00FD0B88" w:rsidP="008D329C">
      <w:pPr>
        <w:rPr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Description:</w:t>
      </w:r>
      <w:r w:rsidR="00727A8D" w:rsidRPr="00FB7705">
        <w:rPr>
          <w:lang w:val="en-US"/>
        </w:rPr>
        <w:tab/>
      </w:r>
      <w:r w:rsidR="0065426B">
        <w:rPr>
          <w:rFonts w:ascii="Verdana" w:eastAsia="Verdana" w:hAnsi="Verdana" w:cs="Verdana"/>
          <w:sz w:val="20"/>
          <w:lang w:val="en-US"/>
        </w:rPr>
        <w:t>Visual patient guides to</w:t>
      </w:r>
      <w:r w:rsidRPr="00FB7705">
        <w:rPr>
          <w:rFonts w:ascii="Verdana" w:eastAsia="Verdana" w:hAnsi="Verdana" w:cs="Verdana"/>
          <w:sz w:val="20"/>
          <w:lang w:val="en-US"/>
        </w:rPr>
        <w:t xml:space="preserve"> diseases and conditions.</w:t>
      </w:r>
    </w:p>
    <w:p w14:paraId="29B68A66" w14:textId="77777777" w:rsidR="00FD0B88" w:rsidRDefault="00000000" w:rsidP="008D329C">
      <w:r>
        <w:pict w14:anchorId="57510507">
          <v:rect id="_x0000_i1033" style="width:6in;height:1.5pt" o:hralign="center" o:hrstd="t" o:hr="t" fillcolor="gray" stroked="f"/>
        </w:pict>
      </w:r>
    </w:p>
    <w:p w14:paraId="5AE8390E" w14:textId="227DD9DE" w:rsidR="007368F5" w:rsidRPr="00FB7705" w:rsidRDefault="007368F5" w:rsidP="008D329C">
      <w:pPr>
        <w:ind w:left="1440" w:hanging="1440"/>
        <w:rPr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Name:</w:t>
      </w:r>
      <w:r>
        <w:rPr>
          <w:lang w:val="en-US"/>
        </w:rPr>
        <w:tab/>
      </w:r>
      <w:hyperlink r:id="rId17" w:history="1">
        <w:r w:rsidRPr="007D23B9">
          <w:rPr>
            <w:rStyle w:val="Hyperlink"/>
            <w:rFonts w:ascii="Verdana" w:eastAsia="Verdana" w:hAnsi="Verdana" w:cs="Verdana"/>
            <w:b/>
            <w:sz w:val="20"/>
            <w:lang w:val="en-US"/>
          </w:rPr>
          <w:t>Drug</w:t>
        </w:r>
        <w:r w:rsidR="007D23B9" w:rsidRPr="007D23B9">
          <w:rPr>
            <w:rStyle w:val="Hyperlink"/>
            <w:rFonts w:ascii="Verdana" w:eastAsia="Verdana" w:hAnsi="Verdana" w:cs="Verdana"/>
            <w:b/>
            <w:sz w:val="20"/>
            <w:lang w:val="en-US"/>
          </w:rPr>
          <w:t xml:space="preserve">s &amp; Supplements </w:t>
        </w:r>
        <w:r w:rsidRPr="007D23B9">
          <w:rPr>
            <w:rStyle w:val="Hyperlink"/>
            <w:rFonts w:ascii="Verdana" w:eastAsia="Verdana" w:hAnsi="Verdana" w:cs="Verdana"/>
            <w:b/>
            <w:sz w:val="20"/>
            <w:lang w:val="en-US"/>
          </w:rPr>
          <w:t>(AARP)</w:t>
        </w:r>
      </w:hyperlink>
    </w:p>
    <w:p w14:paraId="01755AF4" w14:textId="7E4806B0" w:rsidR="007368F5" w:rsidRPr="00131F5B" w:rsidRDefault="007368F5" w:rsidP="008D329C">
      <w:pPr>
        <w:ind w:left="1440" w:hanging="1440"/>
        <w:rPr>
          <w:rFonts w:ascii="Verdana" w:eastAsia="Verdana" w:hAnsi="Verdana" w:cs="Verdana"/>
          <w:sz w:val="20"/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Description:</w:t>
      </w:r>
      <w:r>
        <w:rPr>
          <w:lang w:val="en-US"/>
        </w:rPr>
        <w:tab/>
      </w:r>
      <w:r w:rsidR="007D23B9">
        <w:rPr>
          <w:rFonts w:ascii="Verdana" w:eastAsia="Verdana" w:hAnsi="Verdana" w:cs="Verdana"/>
          <w:sz w:val="20"/>
          <w:lang w:val="en-US"/>
        </w:rPr>
        <w:t>The latest on common and cutting-edge prescription and over-</w:t>
      </w:r>
      <w:proofErr w:type="gramStart"/>
      <w:r w:rsidR="007D23B9">
        <w:rPr>
          <w:rFonts w:ascii="Verdana" w:eastAsia="Verdana" w:hAnsi="Verdana" w:cs="Verdana"/>
          <w:sz w:val="20"/>
          <w:lang w:val="en-US"/>
        </w:rPr>
        <w:t>the counter</w:t>
      </w:r>
      <w:proofErr w:type="gramEnd"/>
      <w:r w:rsidR="007D23B9">
        <w:rPr>
          <w:rFonts w:ascii="Verdana" w:eastAsia="Verdana" w:hAnsi="Verdana" w:cs="Verdana"/>
          <w:sz w:val="20"/>
          <w:lang w:val="en-US"/>
        </w:rPr>
        <w:t xml:space="preserve"> medications and supplements.</w:t>
      </w:r>
    </w:p>
    <w:p w14:paraId="0E2EFC0A" w14:textId="77777777" w:rsidR="007368F5" w:rsidRDefault="00000000" w:rsidP="008D329C">
      <w:r>
        <w:pict w14:anchorId="5A3AB4E8">
          <v:rect id="_x0000_i1034" style="width:6in;height:1.5pt" o:hralign="center" o:hrstd="t" o:hr="t" fillcolor="gray" stroked="f"/>
        </w:pict>
      </w:r>
    </w:p>
    <w:p w14:paraId="3B87C45B" w14:textId="26E162CE" w:rsidR="00FD0B88" w:rsidRPr="00FB7705" w:rsidRDefault="00727A8D" w:rsidP="008D329C">
      <w:pPr>
        <w:rPr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Name:</w:t>
      </w:r>
      <w:r w:rsidRPr="00FB7705">
        <w:rPr>
          <w:rFonts w:ascii="Verdana" w:eastAsia="Verdana" w:hAnsi="Verdana" w:cs="Verdana"/>
          <w:sz w:val="20"/>
          <w:lang w:val="en-US"/>
        </w:rPr>
        <w:tab/>
      </w:r>
      <w:r w:rsidRPr="00FB7705">
        <w:rPr>
          <w:rFonts w:ascii="Verdana" w:eastAsia="Verdana" w:hAnsi="Verdana" w:cs="Verdana"/>
          <w:sz w:val="20"/>
          <w:lang w:val="en-US"/>
        </w:rPr>
        <w:tab/>
      </w:r>
      <w:hyperlink r:id="rId18" w:history="1">
        <w:r w:rsidR="00FD0B88" w:rsidRPr="007D23B9">
          <w:rPr>
            <w:rStyle w:val="Hyperlink"/>
            <w:rFonts w:ascii="Verdana" w:eastAsia="Verdana" w:hAnsi="Verdana" w:cs="Verdana"/>
            <w:b/>
            <w:sz w:val="20"/>
            <w:lang w:val="en-US"/>
          </w:rPr>
          <w:t>Drugs A-Z (RX List)</w:t>
        </w:r>
      </w:hyperlink>
    </w:p>
    <w:p w14:paraId="1E0E8446" w14:textId="389C9089" w:rsidR="00187B49" w:rsidRDefault="00FD0B88" w:rsidP="008D329C">
      <w:pPr>
        <w:rPr>
          <w:rFonts w:ascii="Verdana" w:eastAsia="Verdana" w:hAnsi="Verdana" w:cs="Verdana"/>
          <w:sz w:val="20"/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Description:</w:t>
      </w:r>
      <w:r w:rsidR="00727A8D" w:rsidRPr="00FB7705">
        <w:rPr>
          <w:lang w:val="en-US"/>
        </w:rPr>
        <w:tab/>
      </w:r>
      <w:r w:rsidRPr="00FB7705">
        <w:rPr>
          <w:rFonts w:ascii="Verdana" w:eastAsia="Verdana" w:hAnsi="Verdana" w:cs="Verdana"/>
          <w:sz w:val="20"/>
          <w:lang w:val="en-US"/>
        </w:rPr>
        <w:t>The Internet Drug Index</w:t>
      </w:r>
    </w:p>
    <w:p w14:paraId="69619E5A" w14:textId="77777777" w:rsidR="00187B49" w:rsidRDefault="00187B49">
      <w:pPr>
        <w:shd w:val="clear" w:color="auto" w:fill="auto"/>
        <w:rPr>
          <w:rFonts w:ascii="Verdana" w:eastAsia="Verdana" w:hAnsi="Verdana" w:cs="Verdana"/>
          <w:sz w:val="20"/>
          <w:lang w:val="en-US"/>
        </w:rPr>
      </w:pPr>
      <w:r>
        <w:rPr>
          <w:rFonts w:ascii="Verdana" w:eastAsia="Verdana" w:hAnsi="Verdana" w:cs="Verdana"/>
          <w:sz w:val="20"/>
          <w:lang w:val="en-US"/>
        </w:rPr>
        <w:br w:type="page"/>
      </w:r>
    </w:p>
    <w:p w14:paraId="4F743831" w14:textId="1BCF0F8A" w:rsidR="007D23B9" w:rsidRPr="00187B49" w:rsidRDefault="00187B49" w:rsidP="00857B51">
      <w:pPr>
        <w:spacing w:after="240"/>
        <w:rPr>
          <w:rFonts w:ascii="Arial Rounded MT Bold" w:eastAsia="'century gothic'" w:hAnsi="Arial Rounded MT Bold" w:cs="'century gothic'"/>
          <w:b/>
          <w:color w:val="008000"/>
          <w:position w:val="10"/>
          <w:sz w:val="36"/>
          <w:szCs w:val="36"/>
          <w:lang w:val="en-US"/>
        </w:rPr>
      </w:pPr>
      <w:r>
        <w:rPr>
          <w:rFonts w:ascii="Arial Rounded MT Bold" w:eastAsia="'century gothic'" w:hAnsi="Arial Rounded MT Bold" w:cs="'century gothic'"/>
          <w:b/>
          <w:color w:val="008000"/>
          <w:position w:val="10"/>
          <w:sz w:val="36"/>
          <w:szCs w:val="36"/>
          <w:lang w:val="en-US"/>
        </w:rPr>
        <w:lastRenderedPageBreak/>
        <w:t>General Health Resources (cont.)</w:t>
      </w:r>
    </w:p>
    <w:p w14:paraId="64F916F0" w14:textId="3502B190" w:rsidR="007D23B9" w:rsidRDefault="003922F5" w:rsidP="008D329C">
      <w:pPr>
        <w:rPr>
          <w:rFonts w:ascii="Verdana" w:eastAsia="Verdana" w:hAnsi="Verdana" w:cs="Verdana"/>
          <w:b/>
          <w:sz w:val="20"/>
          <w:lang w:val="en-US"/>
        </w:rPr>
      </w:pPr>
      <w:r>
        <w:rPr>
          <w:rFonts w:ascii="Verdana" w:eastAsia="Verdana" w:hAnsi="Verdana" w:cs="Verdana"/>
          <w:sz w:val="20"/>
          <w:lang w:val="en-US"/>
        </w:rPr>
        <w:t>Name:</w:t>
      </w:r>
      <w:r>
        <w:rPr>
          <w:rFonts w:ascii="Verdana" w:eastAsia="Verdana" w:hAnsi="Verdana" w:cs="Verdana"/>
          <w:sz w:val="20"/>
          <w:lang w:val="en-US"/>
        </w:rPr>
        <w:tab/>
      </w:r>
      <w:r>
        <w:rPr>
          <w:rFonts w:ascii="Verdana" w:eastAsia="Verdana" w:hAnsi="Verdana" w:cs="Verdana"/>
          <w:sz w:val="20"/>
          <w:lang w:val="en-US"/>
        </w:rPr>
        <w:tab/>
      </w:r>
      <w:hyperlink r:id="rId19" w:history="1">
        <w:r w:rsidRPr="007D23B9">
          <w:rPr>
            <w:rStyle w:val="Hyperlink"/>
            <w:rFonts w:ascii="Verdana" w:eastAsia="Verdana" w:hAnsi="Verdana" w:cs="Verdana"/>
            <w:b/>
            <w:sz w:val="20"/>
            <w:lang w:val="en-US"/>
          </w:rPr>
          <w:t>Drug Interaction Checker</w:t>
        </w:r>
      </w:hyperlink>
    </w:p>
    <w:p w14:paraId="6284A94A" w14:textId="43F2384A" w:rsidR="003922F5" w:rsidRDefault="003922F5" w:rsidP="008D329C">
      <w:pPr>
        <w:rPr>
          <w:rFonts w:ascii="Verdana" w:eastAsia="Verdana" w:hAnsi="Verdana" w:cs="Verdana"/>
          <w:sz w:val="20"/>
          <w:lang w:val="en-US"/>
        </w:rPr>
      </w:pPr>
      <w:r>
        <w:rPr>
          <w:rFonts w:ascii="Verdana" w:hAnsi="Verdana" w:cs="Verdana"/>
          <w:sz w:val="20"/>
          <w:szCs w:val="20"/>
          <w:shd w:val="clear" w:color="auto" w:fill="auto"/>
          <w:lang w:val="en-US" w:eastAsia="en-US"/>
        </w:rPr>
        <w:t>Description:</w:t>
      </w:r>
      <w:r>
        <w:rPr>
          <w:rFonts w:ascii="Verdana" w:hAnsi="Verdana" w:cs="Verdana"/>
          <w:sz w:val="20"/>
          <w:szCs w:val="20"/>
          <w:shd w:val="clear" w:color="auto" w:fill="auto"/>
          <w:lang w:val="en-US" w:eastAsia="en-US"/>
        </w:rPr>
        <w:tab/>
        <w:t>Check interactions with other medications, food/lifestyle choices &amp; diseases.</w:t>
      </w:r>
    </w:p>
    <w:p w14:paraId="165F7652" w14:textId="77777777" w:rsidR="003922F5" w:rsidRPr="00996819" w:rsidRDefault="00000000" w:rsidP="008D329C">
      <w:pPr>
        <w:rPr>
          <w:rFonts w:ascii="Verdana" w:eastAsia="Verdana" w:hAnsi="Verdana" w:cs="Verdana"/>
          <w:sz w:val="20"/>
          <w:lang w:val="en-US"/>
        </w:rPr>
      </w:pPr>
      <w:r>
        <w:pict w14:anchorId="498709D3">
          <v:rect id="_x0000_i1036" style="width:6in;height:1.5pt" o:hralign="center" o:hrstd="t" o:hr="t" fillcolor="gray" stroked="f"/>
        </w:pict>
      </w:r>
    </w:p>
    <w:p w14:paraId="674AD39F" w14:textId="06C8F0A3" w:rsidR="00727A8D" w:rsidRPr="00FB7705" w:rsidRDefault="00FD0B88" w:rsidP="00B12F7C">
      <w:pPr>
        <w:rPr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Name:</w:t>
      </w:r>
      <w:r w:rsidR="000D3C91" w:rsidRPr="00FB7705">
        <w:rPr>
          <w:lang w:val="en-US"/>
        </w:rPr>
        <w:tab/>
      </w:r>
      <w:r w:rsidR="000D3C91" w:rsidRPr="00FB7705">
        <w:rPr>
          <w:lang w:val="en-US"/>
        </w:rPr>
        <w:tab/>
      </w:r>
      <w:hyperlink r:id="rId20" w:history="1">
        <w:r w:rsidRPr="007D23B9">
          <w:rPr>
            <w:rStyle w:val="Hyperlink"/>
            <w:rFonts w:ascii="Verdana" w:eastAsia="Verdana" w:hAnsi="Verdana" w:cs="Verdana"/>
            <w:b/>
            <w:sz w:val="20"/>
            <w:lang w:val="en-US"/>
          </w:rPr>
          <w:t>Familydoctor.org</w:t>
        </w:r>
      </w:hyperlink>
      <w:r w:rsidRPr="00FB7705">
        <w:rPr>
          <w:rFonts w:ascii="Verdana" w:eastAsia="Verdana" w:hAnsi="Verdana" w:cs="Verdana"/>
          <w:sz w:val="20"/>
          <w:lang w:val="en-US"/>
        </w:rPr>
        <w:t xml:space="preserve"> (American</w:t>
      </w:r>
      <w:r w:rsidRPr="00FB7705">
        <w:rPr>
          <w:lang w:val="en-US"/>
        </w:rPr>
        <w:t xml:space="preserve"> </w:t>
      </w:r>
      <w:r w:rsidRPr="00FB7705">
        <w:rPr>
          <w:rFonts w:ascii="Verdana" w:eastAsia="Verdana" w:hAnsi="Verdana" w:cs="Verdana"/>
          <w:sz w:val="20"/>
          <w:lang w:val="en-US"/>
        </w:rPr>
        <w:t>Academy of Family Physicians)</w:t>
      </w:r>
    </w:p>
    <w:p w14:paraId="3CA55E91" w14:textId="39103430" w:rsidR="00D27526" w:rsidRPr="00B12F7C" w:rsidRDefault="00FD0B88" w:rsidP="00B12F7C">
      <w:pPr>
        <w:rPr>
          <w:rFonts w:ascii="Verdana" w:eastAsia="Verdana" w:hAnsi="Verdana" w:cs="Verdana"/>
          <w:sz w:val="20"/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Description:</w:t>
      </w:r>
      <w:r w:rsidR="000D3C91" w:rsidRPr="00FB7705">
        <w:rPr>
          <w:lang w:val="en-US"/>
        </w:rPr>
        <w:tab/>
      </w:r>
      <w:r w:rsidRPr="00FB7705">
        <w:rPr>
          <w:rFonts w:ascii="Verdana" w:eastAsia="Verdana" w:hAnsi="Verdana" w:cs="Verdana"/>
          <w:sz w:val="20"/>
          <w:lang w:val="en-US"/>
        </w:rPr>
        <w:t>Health information for the whole family.</w:t>
      </w:r>
    </w:p>
    <w:p w14:paraId="245C0201" w14:textId="77777777" w:rsidR="00D33459" w:rsidRPr="003B73CE" w:rsidRDefault="00000000" w:rsidP="00D33459">
      <w:pPr>
        <w:rPr>
          <w:lang w:val="en-US"/>
        </w:rPr>
      </w:pPr>
      <w:r>
        <w:pict w14:anchorId="35D112D2">
          <v:rect id="_x0000_i1037" style="width:6in;height:1.5pt" o:hralign="center" o:hrstd="t" o:hr="t" fillcolor="gray" stroked="f"/>
        </w:pict>
      </w:r>
    </w:p>
    <w:p w14:paraId="78C5A9B7" w14:textId="429B07D7" w:rsidR="00E83FAA" w:rsidRPr="00FB7705" w:rsidRDefault="00E83FAA" w:rsidP="00E83FAA">
      <w:pPr>
        <w:ind w:left="1440" w:hanging="1440"/>
        <w:rPr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Name:</w:t>
      </w:r>
      <w:r>
        <w:rPr>
          <w:lang w:val="en-US"/>
        </w:rPr>
        <w:tab/>
      </w:r>
      <w:hyperlink r:id="rId21" w:history="1">
        <w:proofErr w:type="spellStart"/>
        <w:r w:rsidRPr="007D23B9">
          <w:rPr>
            <w:rStyle w:val="Hyperlink"/>
            <w:rFonts w:ascii="Verdana" w:eastAsia="Verdana" w:hAnsi="Verdana" w:cs="Verdana"/>
            <w:b/>
            <w:sz w:val="20"/>
            <w:lang w:val="en-US"/>
          </w:rPr>
          <w:t>Healthfinder</w:t>
        </w:r>
        <w:proofErr w:type="spellEnd"/>
      </w:hyperlink>
    </w:p>
    <w:p w14:paraId="4FD523E8" w14:textId="788C0614" w:rsidR="00E83FAA" w:rsidRDefault="00E83FAA" w:rsidP="00E83FAA">
      <w:pPr>
        <w:ind w:left="1440" w:hanging="1440"/>
        <w:rPr>
          <w:rFonts w:ascii="Verdana" w:eastAsia="Verdana" w:hAnsi="Verdana" w:cs="Verdana"/>
          <w:sz w:val="20"/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Description:</w:t>
      </w:r>
      <w:r>
        <w:rPr>
          <w:lang w:val="en-US"/>
        </w:rPr>
        <w:tab/>
      </w:r>
      <w:r>
        <w:rPr>
          <w:rFonts w:ascii="Verdana" w:eastAsia="Verdana" w:hAnsi="Verdana" w:cs="Verdana"/>
          <w:sz w:val="20"/>
          <w:lang w:val="en-US"/>
        </w:rPr>
        <w:t xml:space="preserve">Health library, targeted info (race, age, etc.), dictionary of healthcare websites, info about doctors, prescriptions, hospitals, long term care, </w:t>
      </w:r>
      <w:proofErr w:type="gramStart"/>
      <w:r>
        <w:rPr>
          <w:rFonts w:ascii="Verdana" w:eastAsia="Verdana" w:hAnsi="Verdana" w:cs="Verdana"/>
          <w:sz w:val="20"/>
          <w:lang w:val="en-US"/>
        </w:rPr>
        <w:t>insurance</w:t>
      </w:r>
      <w:proofErr w:type="gramEnd"/>
      <w:r>
        <w:rPr>
          <w:rFonts w:ascii="Verdana" w:eastAsia="Verdana" w:hAnsi="Verdana" w:cs="Verdana"/>
          <w:sz w:val="20"/>
          <w:lang w:val="en-US"/>
        </w:rPr>
        <w:t xml:space="preserve"> and medical privacy</w:t>
      </w:r>
      <w:r w:rsidRPr="00FB7705">
        <w:rPr>
          <w:rFonts w:ascii="Verdana" w:eastAsia="Verdana" w:hAnsi="Verdana" w:cs="Verdana"/>
          <w:sz w:val="20"/>
          <w:lang w:val="en-US"/>
        </w:rPr>
        <w:t>.</w:t>
      </w:r>
    </w:p>
    <w:p w14:paraId="140929D7" w14:textId="52731570" w:rsidR="00187B49" w:rsidRPr="00FB7705" w:rsidRDefault="00000000" w:rsidP="00187B49">
      <w:pPr>
        <w:rPr>
          <w:lang w:val="en-US"/>
        </w:rPr>
      </w:pPr>
      <w:r>
        <w:pict w14:anchorId="7600B49C">
          <v:rect id="_x0000_i1038" style="width:6in;height:1.5pt" o:hralign="center" o:hrstd="t" o:hr="t" fillcolor="gray" stroked="f"/>
        </w:pict>
      </w:r>
    </w:p>
    <w:p w14:paraId="611F6B48" w14:textId="509AC778" w:rsidR="00DC6571" w:rsidRPr="00FB7705" w:rsidRDefault="00DC6571" w:rsidP="00187B49">
      <w:pPr>
        <w:rPr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Name:</w:t>
      </w:r>
      <w:r>
        <w:rPr>
          <w:lang w:val="en-US"/>
        </w:rPr>
        <w:tab/>
      </w:r>
      <w:r w:rsidR="00187B49">
        <w:rPr>
          <w:lang w:val="en-US"/>
        </w:rPr>
        <w:tab/>
      </w:r>
      <w:hyperlink r:id="rId22" w:history="1">
        <w:r w:rsidRPr="00DC6571">
          <w:rPr>
            <w:rStyle w:val="Hyperlink"/>
            <w:rFonts w:ascii="Verdana" w:eastAsia="Verdana" w:hAnsi="Verdana" w:cs="Verdana"/>
            <w:b/>
            <w:sz w:val="20"/>
            <w:lang w:val="en-US"/>
          </w:rPr>
          <w:t>Getting the Most Out of Your Doctor Appointment</w:t>
        </w:r>
      </w:hyperlink>
    </w:p>
    <w:p w14:paraId="41E0F18E" w14:textId="5168DDD2" w:rsidR="00DC6571" w:rsidRPr="00FB7705" w:rsidRDefault="00DC6571" w:rsidP="00DC6571">
      <w:pPr>
        <w:ind w:left="1440" w:hanging="1440"/>
        <w:rPr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Description:</w:t>
      </w:r>
      <w:r>
        <w:rPr>
          <w:lang w:val="en-US"/>
        </w:rPr>
        <w:tab/>
      </w:r>
      <w:r>
        <w:rPr>
          <w:rFonts w:ascii="Verdana" w:eastAsia="Verdana" w:hAnsi="Verdana" w:cs="Verdana"/>
          <w:sz w:val="20"/>
          <w:lang w:val="en-US"/>
        </w:rPr>
        <w:t>Information about how to prepare yourself ahead of time to help you get the best care possible from your doctor.</w:t>
      </w:r>
    </w:p>
    <w:p w14:paraId="6D9F9ADE" w14:textId="77777777" w:rsidR="00DC6571" w:rsidRDefault="00000000" w:rsidP="00DC6571">
      <w:r>
        <w:pict w14:anchorId="504423D4">
          <v:rect id="_x0000_i1039" style="width:6in;height:1.5pt" o:hralign="center" o:hrstd="t" o:hr="t" fillcolor="gray" stroked="f"/>
        </w:pict>
      </w:r>
    </w:p>
    <w:p w14:paraId="7BF72B36" w14:textId="0C7323B2" w:rsidR="00E83FAA" w:rsidRPr="00FB7705" w:rsidRDefault="00E83FAA" w:rsidP="00E83FAA">
      <w:pPr>
        <w:ind w:left="1440" w:hanging="1440"/>
        <w:rPr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Name:</w:t>
      </w:r>
      <w:r>
        <w:rPr>
          <w:lang w:val="en-US"/>
        </w:rPr>
        <w:tab/>
      </w:r>
      <w:hyperlink r:id="rId23" w:history="1">
        <w:r w:rsidRPr="00DC6571">
          <w:rPr>
            <w:rStyle w:val="Hyperlink"/>
            <w:rFonts w:ascii="Verdana" w:eastAsia="Verdana" w:hAnsi="Verdana" w:cs="Verdana"/>
            <w:b/>
            <w:sz w:val="20"/>
            <w:lang w:val="en-US"/>
          </w:rPr>
          <w:t>Mayo Clinic – Health Information</w:t>
        </w:r>
      </w:hyperlink>
    </w:p>
    <w:p w14:paraId="7554E762" w14:textId="77777777" w:rsidR="00E83FAA" w:rsidRPr="00FB7705" w:rsidRDefault="00E83FAA" w:rsidP="00E83FAA">
      <w:pPr>
        <w:ind w:left="1440" w:hanging="1440"/>
        <w:rPr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Description:</w:t>
      </w:r>
      <w:r>
        <w:rPr>
          <w:lang w:val="en-US"/>
        </w:rPr>
        <w:tab/>
      </w:r>
      <w:r>
        <w:rPr>
          <w:rFonts w:ascii="Verdana" w:eastAsia="Verdana" w:hAnsi="Verdana" w:cs="Verdana"/>
          <w:sz w:val="20"/>
          <w:lang w:val="en-US"/>
        </w:rPr>
        <w:t>Information about topics such as Diseases &amp; Conditions, Symptoms, Drugs &amp; Supplements, Tests &amp; Procedures, and more</w:t>
      </w:r>
      <w:r w:rsidRPr="00FB7705">
        <w:rPr>
          <w:rFonts w:ascii="Verdana" w:eastAsia="Verdana" w:hAnsi="Verdana" w:cs="Verdana"/>
          <w:sz w:val="20"/>
          <w:lang w:val="en-US"/>
        </w:rPr>
        <w:t>.</w:t>
      </w:r>
      <w:r w:rsidRPr="00FB7705">
        <w:rPr>
          <w:lang w:val="en-US"/>
        </w:rPr>
        <w:t xml:space="preserve"> </w:t>
      </w:r>
    </w:p>
    <w:p w14:paraId="553D9E53" w14:textId="77777777" w:rsidR="00E83FAA" w:rsidRDefault="00000000" w:rsidP="00E83FAA">
      <w:r>
        <w:pict w14:anchorId="15532BFC">
          <v:rect id="_x0000_i1040" style="width:6in;height:1.5pt" o:hralign="center" o:hrstd="t" o:hr="t" fillcolor="gray" stroked="f"/>
        </w:pict>
      </w:r>
    </w:p>
    <w:p w14:paraId="631F9C0F" w14:textId="2A0A85D6" w:rsidR="00E83FAA" w:rsidRPr="00FB7705" w:rsidRDefault="00E83FAA" w:rsidP="00E83FAA">
      <w:pPr>
        <w:ind w:left="1440" w:hanging="1440"/>
        <w:rPr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Name:</w:t>
      </w:r>
      <w:r>
        <w:rPr>
          <w:lang w:val="en-US"/>
        </w:rPr>
        <w:tab/>
      </w:r>
      <w:hyperlink r:id="rId24" w:history="1">
        <w:r w:rsidR="001409FA" w:rsidRPr="00DC6571">
          <w:rPr>
            <w:rStyle w:val="Hyperlink"/>
            <w:rFonts w:ascii="Verdana" w:eastAsia="Verdana" w:hAnsi="Verdana" w:cs="Verdana"/>
            <w:b/>
            <w:sz w:val="20"/>
            <w:lang w:val="en-US"/>
          </w:rPr>
          <w:t>MedlinePlus Health Information</w:t>
        </w:r>
      </w:hyperlink>
      <w:r w:rsidR="001409FA">
        <w:rPr>
          <w:rFonts w:ascii="Verdana" w:eastAsia="Verdana" w:hAnsi="Verdana" w:cs="Verdana"/>
          <w:sz w:val="20"/>
          <w:lang w:val="en-US"/>
        </w:rPr>
        <w:t xml:space="preserve"> (National Library of Medicine)</w:t>
      </w:r>
    </w:p>
    <w:p w14:paraId="3C3EAE6F" w14:textId="4A24D0AE" w:rsidR="00E83FAA" w:rsidRPr="00742AC7" w:rsidRDefault="00E83FAA" w:rsidP="00742AC7">
      <w:pPr>
        <w:ind w:left="1440" w:hanging="1440"/>
        <w:rPr>
          <w:rFonts w:ascii="Verdana" w:eastAsia="Verdana" w:hAnsi="Verdana" w:cs="Verdana"/>
          <w:sz w:val="20"/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Description:</w:t>
      </w:r>
      <w:r>
        <w:rPr>
          <w:lang w:val="en-US"/>
        </w:rPr>
        <w:tab/>
      </w:r>
      <w:r w:rsidR="00742AC7">
        <w:rPr>
          <w:rFonts w:ascii="Verdana" w:eastAsia="Verdana" w:hAnsi="Verdana" w:cs="Verdana"/>
          <w:sz w:val="20"/>
          <w:lang w:val="en-US"/>
        </w:rPr>
        <w:t xml:space="preserve">EXCELLENT source of Anatomy Videos, Surgery </w:t>
      </w:r>
      <w:proofErr w:type="gramStart"/>
      <w:r w:rsidR="00742AC7">
        <w:rPr>
          <w:rFonts w:ascii="Verdana" w:eastAsia="Verdana" w:hAnsi="Verdana" w:cs="Verdana"/>
          <w:sz w:val="20"/>
          <w:lang w:val="en-US"/>
        </w:rPr>
        <w:t>Videos</w:t>
      </w:r>
      <w:proofErr w:type="gramEnd"/>
      <w:r w:rsidR="00742AC7">
        <w:rPr>
          <w:rFonts w:ascii="Verdana" w:eastAsia="Verdana" w:hAnsi="Verdana" w:cs="Verdana"/>
          <w:sz w:val="20"/>
          <w:lang w:val="en-US"/>
        </w:rPr>
        <w:t xml:space="preserve"> and Interactive Health Tutorials. Learn about the symptoms, </w:t>
      </w:r>
      <w:proofErr w:type="gramStart"/>
      <w:r w:rsidR="00742AC7">
        <w:rPr>
          <w:rFonts w:ascii="Verdana" w:eastAsia="Verdana" w:hAnsi="Verdana" w:cs="Verdana"/>
          <w:sz w:val="20"/>
          <w:lang w:val="en-US"/>
        </w:rPr>
        <w:t>diagnosis</w:t>
      </w:r>
      <w:proofErr w:type="gramEnd"/>
      <w:r w:rsidR="00742AC7">
        <w:rPr>
          <w:rFonts w:ascii="Verdana" w:eastAsia="Verdana" w:hAnsi="Verdana" w:cs="Verdana"/>
          <w:sz w:val="20"/>
          <w:lang w:val="en-US"/>
        </w:rPr>
        <w:t xml:space="preserve"> and treatment for a variety of diseases and conditions.  Also learn about surgeries, </w:t>
      </w:r>
      <w:proofErr w:type="gramStart"/>
      <w:r w:rsidR="00742AC7">
        <w:rPr>
          <w:rFonts w:ascii="Verdana" w:eastAsia="Verdana" w:hAnsi="Verdana" w:cs="Verdana"/>
          <w:sz w:val="20"/>
          <w:lang w:val="en-US"/>
        </w:rPr>
        <w:t>prevention</w:t>
      </w:r>
      <w:proofErr w:type="gramEnd"/>
      <w:r w:rsidR="00742AC7">
        <w:rPr>
          <w:rFonts w:ascii="Verdana" w:eastAsia="Verdana" w:hAnsi="Verdana" w:cs="Verdana"/>
          <w:sz w:val="20"/>
          <w:lang w:val="en-US"/>
        </w:rPr>
        <w:t xml:space="preserve"> and wellness. Each tutorial includes animated graphics, </w:t>
      </w:r>
      <w:proofErr w:type="gramStart"/>
      <w:r w:rsidR="00742AC7">
        <w:rPr>
          <w:rFonts w:ascii="Verdana" w:eastAsia="Verdana" w:hAnsi="Verdana" w:cs="Verdana"/>
          <w:sz w:val="20"/>
          <w:lang w:val="en-US"/>
        </w:rPr>
        <w:t>audio</w:t>
      </w:r>
      <w:proofErr w:type="gramEnd"/>
      <w:r w:rsidR="00742AC7">
        <w:rPr>
          <w:rFonts w:ascii="Verdana" w:eastAsia="Verdana" w:hAnsi="Verdana" w:cs="Verdana"/>
          <w:sz w:val="20"/>
          <w:lang w:val="en-US"/>
        </w:rPr>
        <w:t xml:space="preserve"> and easy-to-read language</w:t>
      </w:r>
      <w:r w:rsidR="00727A8D">
        <w:rPr>
          <w:rFonts w:ascii="Verdana" w:eastAsia="Verdana" w:hAnsi="Verdana" w:cs="Verdana"/>
          <w:sz w:val="20"/>
          <w:lang w:val="en-US"/>
        </w:rPr>
        <w:t>.</w:t>
      </w:r>
    </w:p>
    <w:p w14:paraId="4BB6A892" w14:textId="77777777" w:rsidR="00E83FAA" w:rsidRDefault="00000000" w:rsidP="00E83FAA">
      <w:r>
        <w:pict w14:anchorId="370CB3D7">
          <v:rect id="_x0000_i1041" style="width:6in;height:1.5pt" o:hralign="center" o:hrstd="t" o:hr="t" fillcolor="gray" stroked="f"/>
        </w:pict>
      </w:r>
    </w:p>
    <w:p w14:paraId="396DD77C" w14:textId="6F25243A" w:rsidR="00E83FAA" w:rsidRPr="00FB7705" w:rsidRDefault="00E83FAA" w:rsidP="00E83FAA">
      <w:pPr>
        <w:ind w:left="1440" w:hanging="1440"/>
        <w:rPr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Name:</w:t>
      </w:r>
      <w:r>
        <w:rPr>
          <w:lang w:val="en-US"/>
        </w:rPr>
        <w:tab/>
      </w:r>
      <w:hyperlink r:id="rId25" w:history="1">
        <w:r w:rsidR="00742AC7" w:rsidRPr="00DC6571">
          <w:rPr>
            <w:rStyle w:val="Hyperlink"/>
            <w:rFonts w:ascii="Verdana" w:eastAsia="Verdana" w:hAnsi="Verdana" w:cs="Verdana"/>
            <w:b/>
            <w:sz w:val="20"/>
            <w:lang w:val="en-US"/>
          </w:rPr>
          <w:t>National Cancer Institute</w:t>
        </w:r>
      </w:hyperlink>
    </w:p>
    <w:p w14:paraId="36656C78" w14:textId="23E4532B" w:rsidR="00E83FAA" w:rsidRPr="00DC6571" w:rsidRDefault="00E83FAA" w:rsidP="00E83FAA">
      <w:pPr>
        <w:ind w:left="1440" w:hanging="1440"/>
        <w:rPr>
          <w:lang w:val="en-US"/>
        </w:rPr>
      </w:pPr>
      <w:r w:rsidRPr="00DC6571">
        <w:rPr>
          <w:rFonts w:ascii="Verdana" w:eastAsia="Verdana" w:hAnsi="Verdana" w:cs="Verdana"/>
          <w:sz w:val="20"/>
          <w:lang w:val="en-US"/>
        </w:rPr>
        <w:t>Description:</w:t>
      </w:r>
      <w:r>
        <w:rPr>
          <w:lang w:val="en-US"/>
        </w:rPr>
        <w:tab/>
      </w:r>
      <w:r w:rsidR="00742AC7" w:rsidRPr="00DC6571">
        <w:rPr>
          <w:rFonts w:ascii="Verdana" w:eastAsia="Verdana" w:hAnsi="Verdana" w:cs="Verdana"/>
          <w:sz w:val="20"/>
          <w:lang w:val="en-US"/>
        </w:rPr>
        <w:t>D</w:t>
      </w:r>
      <w:r w:rsidR="00742AC7">
        <w:rPr>
          <w:rFonts w:ascii="Verdana" w:eastAsia="Verdana" w:hAnsi="Verdana" w:cs="Verdana"/>
          <w:sz w:val="20"/>
          <w:lang w:val="en-US"/>
        </w:rPr>
        <w:t>ictionary, statistics, etc</w:t>
      </w:r>
      <w:r w:rsidRPr="00DC6571">
        <w:rPr>
          <w:rFonts w:ascii="Verdana" w:eastAsia="Verdana" w:hAnsi="Verdana" w:cs="Verdana"/>
          <w:sz w:val="20"/>
          <w:lang w:val="en-US"/>
        </w:rPr>
        <w:t>.</w:t>
      </w:r>
    </w:p>
    <w:p w14:paraId="6BFEF9C1" w14:textId="77777777" w:rsidR="00E83FAA" w:rsidRDefault="00000000" w:rsidP="00E83FAA">
      <w:r>
        <w:pict w14:anchorId="7D5C0ED3">
          <v:rect id="_x0000_i1042" style="width:6in;height:1.5pt" o:hralign="center" o:hrstd="t" o:hr="t" fillcolor="gray" stroked="f"/>
        </w:pict>
      </w:r>
    </w:p>
    <w:p w14:paraId="2FC049DD" w14:textId="5A13B7B7" w:rsidR="00E83FAA" w:rsidRPr="00742AC7" w:rsidRDefault="00E83FAA" w:rsidP="00E83FAA">
      <w:pPr>
        <w:ind w:left="1440" w:hanging="1440"/>
        <w:rPr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Name:</w:t>
      </w:r>
      <w:r>
        <w:rPr>
          <w:lang w:val="en-US"/>
        </w:rPr>
        <w:tab/>
      </w:r>
      <w:hyperlink r:id="rId26" w:history="1">
        <w:r w:rsidR="00742AC7" w:rsidRPr="00C91857">
          <w:rPr>
            <w:rStyle w:val="Hyperlink"/>
            <w:rFonts w:ascii="Verdana" w:eastAsia="Verdana" w:hAnsi="Verdana" w:cs="Verdana"/>
            <w:b/>
            <w:sz w:val="20"/>
            <w:lang w:val="en-US"/>
          </w:rPr>
          <w:t>National Institutes of Health</w:t>
        </w:r>
      </w:hyperlink>
      <w:r w:rsidR="00742AC7">
        <w:rPr>
          <w:rFonts w:ascii="Verdana" w:eastAsia="Verdana" w:hAnsi="Verdana" w:cs="Verdana"/>
          <w:sz w:val="20"/>
          <w:lang w:val="en-US"/>
        </w:rPr>
        <w:t xml:space="preserve"> (NIH)</w:t>
      </w:r>
    </w:p>
    <w:p w14:paraId="38170A70" w14:textId="7EEBB862" w:rsidR="00E83FAA" w:rsidRDefault="00E83FAA" w:rsidP="00E83FAA">
      <w:pPr>
        <w:ind w:left="1440" w:hanging="1440"/>
        <w:rPr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Description:</w:t>
      </w:r>
      <w:r>
        <w:rPr>
          <w:lang w:val="en-US"/>
        </w:rPr>
        <w:tab/>
      </w:r>
      <w:r w:rsidR="002B260A">
        <w:rPr>
          <w:rFonts w:ascii="Verdana" w:eastAsia="Verdana" w:hAnsi="Verdana" w:cs="Verdana"/>
          <w:sz w:val="20"/>
          <w:lang w:val="en-US"/>
        </w:rPr>
        <w:t>Site organized by body locations/systems, conditions/diseases, and target groups (e.g. child/teen, men, women, seniors)</w:t>
      </w:r>
      <w:r w:rsidRPr="00FB7705">
        <w:rPr>
          <w:rFonts w:ascii="Verdana" w:eastAsia="Verdana" w:hAnsi="Verdana" w:cs="Verdana"/>
          <w:sz w:val="20"/>
          <w:lang w:val="en-US"/>
        </w:rPr>
        <w:t>.</w:t>
      </w:r>
    </w:p>
    <w:p w14:paraId="66F82EA5" w14:textId="77777777" w:rsidR="00727A8D" w:rsidRDefault="00000000" w:rsidP="00727A8D">
      <w:r>
        <w:pict w14:anchorId="4FB1BF0B">
          <v:rect id="_x0000_i1043" style="width:6in;height:1.5pt" o:hralign="center" o:hrstd="t" o:hr="t" fillcolor="gray" stroked="f"/>
        </w:pict>
      </w:r>
    </w:p>
    <w:p w14:paraId="5A22667A" w14:textId="1DB4DB6E" w:rsidR="00E83FAA" w:rsidRPr="00FB7705" w:rsidRDefault="00E83FAA" w:rsidP="00E83FAA">
      <w:pPr>
        <w:ind w:left="1440" w:hanging="1440"/>
        <w:rPr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Name:</w:t>
      </w:r>
      <w:r>
        <w:rPr>
          <w:lang w:val="en-US"/>
        </w:rPr>
        <w:tab/>
      </w:r>
      <w:hyperlink r:id="rId27" w:history="1">
        <w:r w:rsidR="00C91857" w:rsidRPr="00C91857">
          <w:rPr>
            <w:rStyle w:val="Hyperlink"/>
            <w:rFonts w:ascii="Verdana" w:eastAsia="Verdana" w:hAnsi="Verdana" w:cs="Verdana"/>
            <w:b/>
            <w:sz w:val="20"/>
            <w:lang w:val="en-US"/>
          </w:rPr>
          <w:t>Office on Women’s Health</w:t>
        </w:r>
      </w:hyperlink>
    </w:p>
    <w:p w14:paraId="5AC98F07" w14:textId="5739F658" w:rsidR="00E83FAA" w:rsidRDefault="00E83FAA" w:rsidP="00E83FAA">
      <w:pPr>
        <w:ind w:left="1440" w:hanging="1440"/>
        <w:rPr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Description:</w:t>
      </w:r>
      <w:r>
        <w:rPr>
          <w:lang w:val="en-US"/>
        </w:rPr>
        <w:tab/>
      </w:r>
      <w:r w:rsidR="002B260A">
        <w:rPr>
          <w:rFonts w:ascii="Verdana" w:eastAsia="Verdana" w:hAnsi="Verdana" w:cs="Verdana"/>
          <w:sz w:val="20"/>
          <w:lang w:val="en-US"/>
        </w:rPr>
        <w:t xml:space="preserve">Health information specifically for women, including breast cancer, breastfeeding, fitness &amp; nutrition, menopause, mental </w:t>
      </w:r>
      <w:proofErr w:type="gramStart"/>
      <w:r w:rsidR="002B260A">
        <w:rPr>
          <w:rFonts w:ascii="Verdana" w:eastAsia="Verdana" w:hAnsi="Verdana" w:cs="Verdana"/>
          <w:sz w:val="20"/>
          <w:lang w:val="en-US"/>
        </w:rPr>
        <w:t>health</w:t>
      </w:r>
      <w:proofErr w:type="gramEnd"/>
      <w:r w:rsidR="002B260A">
        <w:rPr>
          <w:rFonts w:ascii="Verdana" w:eastAsia="Verdana" w:hAnsi="Verdana" w:cs="Verdana"/>
          <w:sz w:val="20"/>
          <w:lang w:val="en-US"/>
        </w:rPr>
        <w:t xml:space="preserve"> and pregnancy</w:t>
      </w:r>
      <w:r w:rsidRPr="00FB7705">
        <w:rPr>
          <w:rFonts w:ascii="Verdana" w:eastAsia="Verdana" w:hAnsi="Verdana" w:cs="Verdana"/>
          <w:sz w:val="20"/>
          <w:lang w:val="en-US"/>
        </w:rPr>
        <w:t>.</w:t>
      </w:r>
    </w:p>
    <w:p w14:paraId="0180EA2C" w14:textId="77777777" w:rsidR="004D2104" w:rsidRDefault="00000000" w:rsidP="004D2104">
      <w:r>
        <w:pict w14:anchorId="70FAF5B7">
          <v:rect id="_x0000_i1044" style="width:6in;height:1.5pt" o:hralign="center" o:hrstd="t" o:hr="t" fillcolor="gray" stroked="f"/>
        </w:pict>
      </w:r>
    </w:p>
    <w:p w14:paraId="49A4394E" w14:textId="10624A46" w:rsidR="002231DC" w:rsidRPr="00FB7705" w:rsidRDefault="002231DC" w:rsidP="002231DC">
      <w:pPr>
        <w:ind w:left="1440" w:hanging="1440"/>
        <w:rPr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Name:</w:t>
      </w:r>
      <w:r w:rsidR="000D3C91" w:rsidRPr="00FB7705">
        <w:rPr>
          <w:lang w:val="en-US"/>
        </w:rPr>
        <w:tab/>
      </w:r>
      <w:hyperlink r:id="rId28" w:history="1">
        <w:r w:rsidRPr="00C91857">
          <w:rPr>
            <w:rStyle w:val="Hyperlink"/>
            <w:rFonts w:ascii="Verdana" w:eastAsia="Verdana" w:hAnsi="Verdana" w:cs="Verdana"/>
            <w:b/>
            <w:sz w:val="20"/>
            <w:lang w:val="en-US"/>
          </w:rPr>
          <w:t>Online CPR/First Aid Courses</w:t>
        </w:r>
      </w:hyperlink>
    </w:p>
    <w:p w14:paraId="2E124366" w14:textId="77777777" w:rsidR="002231DC" w:rsidRDefault="002231DC" w:rsidP="002231DC">
      <w:pPr>
        <w:ind w:left="1440" w:hanging="1440"/>
        <w:rPr>
          <w:rFonts w:ascii="Verdana" w:eastAsia="Verdana" w:hAnsi="Verdana" w:cs="Verdana"/>
          <w:sz w:val="20"/>
          <w:lang w:val="en-US"/>
        </w:rPr>
      </w:pPr>
      <w:r>
        <w:rPr>
          <w:rFonts w:ascii="Verdana" w:eastAsia="Verdana" w:hAnsi="Verdana" w:cs="Verdana"/>
          <w:sz w:val="20"/>
          <w:lang w:val="en-US"/>
        </w:rPr>
        <w:t>Description:</w:t>
      </w:r>
      <w:r>
        <w:rPr>
          <w:rFonts w:ascii="Verdana" w:eastAsia="Verdana" w:hAnsi="Verdana" w:cs="Verdana"/>
          <w:sz w:val="20"/>
          <w:lang w:val="en-US"/>
        </w:rPr>
        <w:tab/>
        <w:t>Self-guiding CPR and first-aid courses.</w:t>
      </w:r>
    </w:p>
    <w:p w14:paraId="594B1BBD" w14:textId="18C196BA" w:rsidR="005936A5" w:rsidRPr="00187B49" w:rsidRDefault="00000000" w:rsidP="005936A5">
      <w:r>
        <w:pict w14:anchorId="13E04D5E">
          <v:rect id="_x0000_i1045" style="width:6in;height:1.5pt" o:hralign="center" o:hrstd="t" o:hr="t" fillcolor="gray" stroked="f"/>
        </w:pict>
      </w:r>
    </w:p>
    <w:p w14:paraId="3173F954" w14:textId="0B604CEA" w:rsidR="00A46670" w:rsidRPr="00FB7705" w:rsidRDefault="00A46670" w:rsidP="002231DC">
      <w:pPr>
        <w:ind w:left="1440" w:hanging="1440"/>
        <w:rPr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Name:</w:t>
      </w:r>
      <w:r>
        <w:rPr>
          <w:lang w:val="en-US"/>
        </w:rPr>
        <w:tab/>
      </w:r>
      <w:hyperlink r:id="rId29" w:history="1">
        <w:r w:rsidRPr="00857B51">
          <w:rPr>
            <w:rStyle w:val="Hyperlink"/>
            <w:rFonts w:ascii="Verdana" w:eastAsia="Verdana" w:hAnsi="Verdana" w:cs="Verdana"/>
            <w:b/>
            <w:sz w:val="20"/>
            <w:lang w:val="en-US"/>
          </w:rPr>
          <w:t>Questions to Ask Yo</w:t>
        </w:r>
        <w:r w:rsidRPr="00857B51">
          <w:rPr>
            <w:rStyle w:val="Hyperlink"/>
            <w:rFonts w:ascii="Verdana" w:eastAsia="Verdana" w:hAnsi="Verdana" w:cs="Verdana"/>
            <w:b/>
            <w:sz w:val="20"/>
            <w:lang w:val="en-US"/>
          </w:rPr>
          <w:t>u</w:t>
        </w:r>
        <w:r w:rsidRPr="00857B51">
          <w:rPr>
            <w:rStyle w:val="Hyperlink"/>
            <w:rFonts w:ascii="Verdana" w:eastAsia="Verdana" w:hAnsi="Verdana" w:cs="Verdana"/>
            <w:b/>
            <w:sz w:val="20"/>
            <w:lang w:val="en-US"/>
          </w:rPr>
          <w:t>r Doctor</w:t>
        </w:r>
      </w:hyperlink>
      <w:r w:rsidR="00A41E18">
        <w:rPr>
          <w:rFonts w:ascii="Verdana" w:eastAsia="Verdana" w:hAnsi="Verdana" w:cs="Verdana"/>
          <w:b/>
          <w:sz w:val="20"/>
          <w:lang w:val="en-US"/>
        </w:rPr>
        <w:t xml:space="preserve"> </w:t>
      </w:r>
      <w:r w:rsidR="00A41E18">
        <w:rPr>
          <w:rFonts w:ascii="Verdana" w:eastAsia="Verdana" w:hAnsi="Verdana" w:cs="Verdana"/>
          <w:sz w:val="20"/>
          <w:lang w:val="en-US"/>
        </w:rPr>
        <w:t>(MedicineNet.com)</w:t>
      </w:r>
    </w:p>
    <w:p w14:paraId="7118858B" w14:textId="08735972" w:rsidR="00A46670" w:rsidRPr="00131F5B" w:rsidRDefault="00A46670" w:rsidP="002231DC">
      <w:pPr>
        <w:ind w:left="1440" w:hanging="1440"/>
        <w:rPr>
          <w:rFonts w:ascii="Verdana" w:eastAsia="Verdana" w:hAnsi="Verdana" w:cs="Verdana"/>
          <w:sz w:val="20"/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Description:</w:t>
      </w:r>
      <w:r>
        <w:rPr>
          <w:lang w:val="en-US"/>
        </w:rPr>
        <w:tab/>
      </w:r>
      <w:r>
        <w:rPr>
          <w:rFonts w:ascii="Verdana" w:eastAsia="Verdana" w:hAnsi="Verdana" w:cs="Verdana"/>
          <w:sz w:val="20"/>
          <w:lang w:val="en-US"/>
        </w:rPr>
        <w:t>Use this page to help you describe symptoms to your doctor.</w:t>
      </w:r>
    </w:p>
    <w:p w14:paraId="54C80F38" w14:textId="77777777" w:rsidR="005936A5" w:rsidRDefault="00000000" w:rsidP="005936A5">
      <w:pPr>
        <w:rPr>
          <w:lang w:val="en-US"/>
        </w:rPr>
      </w:pPr>
      <w:r>
        <w:pict w14:anchorId="3D42E17F">
          <v:rect id="_x0000_i1046" style="width:6in;height:1.5pt" o:hralign="center" o:hrstd="t" o:hr="t" fillcolor="gray" stroked="f"/>
        </w:pict>
      </w:r>
    </w:p>
    <w:p w14:paraId="62EB3D28" w14:textId="1761B4EF" w:rsidR="005936A5" w:rsidRPr="005936A5" w:rsidRDefault="005936A5" w:rsidP="00857B51">
      <w:pPr>
        <w:ind w:left="1440" w:hanging="144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Name:</w:t>
      </w:r>
      <w:r>
        <w:rPr>
          <w:rFonts w:ascii="Verdana" w:hAnsi="Verdana"/>
          <w:sz w:val="20"/>
          <w:szCs w:val="20"/>
          <w:lang w:val="en-US"/>
        </w:rPr>
        <w:tab/>
      </w:r>
      <w:hyperlink r:id="rId30" w:history="1">
        <w:r w:rsidR="00857B51" w:rsidRPr="00857B51">
          <w:rPr>
            <w:rStyle w:val="Hyperlink"/>
            <w:rFonts w:ascii="Verdana" w:hAnsi="Verdana"/>
            <w:b/>
            <w:sz w:val="20"/>
            <w:szCs w:val="20"/>
            <w:lang w:val="en-US"/>
          </w:rPr>
          <w:t>Understanding</w:t>
        </w:r>
        <w:r w:rsidR="00857B51" w:rsidRPr="00857B51">
          <w:rPr>
            <w:rStyle w:val="Hyperlink"/>
            <w:rFonts w:ascii="Verdana" w:hAnsi="Verdana"/>
            <w:b/>
            <w:sz w:val="20"/>
            <w:szCs w:val="20"/>
            <w:lang w:val="en-US"/>
          </w:rPr>
          <w:t xml:space="preserve"> </w:t>
        </w:r>
        <w:r w:rsidR="00857B51" w:rsidRPr="00857B51">
          <w:rPr>
            <w:rStyle w:val="Hyperlink"/>
            <w:rFonts w:ascii="Verdana" w:hAnsi="Verdana"/>
            <w:b/>
            <w:sz w:val="20"/>
            <w:szCs w:val="20"/>
            <w:lang w:val="en-US"/>
          </w:rPr>
          <w:t>Cancer</w:t>
        </w:r>
      </w:hyperlink>
      <w:r>
        <w:rPr>
          <w:rFonts w:ascii="Verdana" w:hAnsi="Verdana"/>
          <w:sz w:val="20"/>
          <w:szCs w:val="20"/>
          <w:lang w:val="en-US"/>
        </w:rPr>
        <w:t xml:space="preserve"> (American Cancer Association)</w:t>
      </w:r>
    </w:p>
    <w:p w14:paraId="75960856" w14:textId="4C3B12E0" w:rsidR="000E0844" w:rsidRPr="00F87607" w:rsidRDefault="000E0844" w:rsidP="002231DC">
      <w:pPr>
        <w:ind w:left="1440" w:hanging="1440"/>
        <w:rPr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Description:</w:t>
      </w:r>
      <w:r>
        <w:rPr>
          <w:lang w:val="en-US"/>
        </w:rPr>
        <w:tab/>
      </w:r>
      <w:r>
        <w:rPr>
          <w:rFonts w:ascii="Verdana" w:eastAsia="Verdana" w:hAnsi="Verdana" w:cs="Verdana"/>
          <w:sz w:val="20"/>
          <w:lang w:val="en-US"/>
        </w:rPr>
        <w:t>How to talk with your doctor, preparing for visits, questions to ask, what to write down, etc.</w:t>
      </w:r>
      <w:r w:rsidRPr="00FB7705">
        <w:rPr>
          <w:rFonts w:ascii="Verdana" w:eastAsia="Verdana" w:hAnsi="Verdana" w:cs="Verdana"/>
          <w:sz w:val="20"/>
          <w:lang w:val="en-US"/>
        </w:rPr>
        <w:t xml:space="preserve"> </w:t>
      </w:r>
      <w:r w:rsidR="00F87607">
        <w:rPr>
          <w:rFonts w:ascii="Verdana" w:eastAsia="Verdana" w:hAnsi="Verdana" w:cs="Verdana"/>
          <w:sz w:val="20"/>
          <w:lang w:val="en-US"/>
        </w:rPr>
        <w:t>(not just about cancer)</w:t>
      </w:r>
    </w:p>
    <w:p w14:paraId="43FD8AF6" w14:textId="77777777" w:rsidR="00857B51" w:rsidRDefault="00857B51">
      <w:pPr>
        <w:shd w:val="clear" w:color="auto" w:fill="auto"/>
      </w:pPr>
      <w:r>
        <w:br w:type="page"/>
      </w:r>
    </w:p>
    <w:p w14:paraId="306BDCCF" w14:textId="77777777" w:rsidR="00857B51" w:rsidRPr="00187B49" w:rsidRDefault="00857B51" w:rsidP="00857B51">
      <w:pPr>
        <w:spacing w:after="240"/>
        <w:rPr>
          <w:rFonts w:ascii="Arial Rounded MT Bold" w:eastAsia="'century gothic'" w:hAnsi="Arial Rounded MT Bold" w:cs="'century gothic'"/>
          <w:b/>
          <w:color w:val="008000"/>
          <w:position w:val="10"/>
          <w:sz w:val="36"/>
          <w:szCs w:val="36"/>
          <w:lang w:val="en-US"/>
        </w:rPr>
      </w:pPr>
      <w:r>
        <w:rPr>
          <w:rFonts w:ascii="Arial Rounded MT Bold" w:eastAsia="'century gothic'" w:hAnsi="Arial Rounded MT Bold" w:cs="'century gothic'"/>
          <w:b/>
          <w:color w:val="008000"/>
          <w:position w:val="10"/>
          <w:sz w:val="36"/>
          <w:szCs w:val="36"/>
          <w:lang w:val="en-US"/>
        </w:rPr>
        <w:lastRenderedPageBreak/>
        <w:t>General Health Resources (cont.)</w:t>
      </w:r>
    </w:p>
    <w:p w14:paraId="58143B5E" w14:textId="61E3D3A9" w:rsidR="00EB1771" w:rsidRDefault="00EB1771" w:rsidP="00EB1771">
      <w:pPr>
        <w:ind w:left="1440" w:hanging="144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Name:</w:t>
      </w:r>
      <w:r>
        <w:rPr>
          <w:rFonts w:ascii="Verdana" w:hAnsi="Verdana"/>
          <w:sz w:val="20"/>
          <w:szCs w:val="20"/>
          <w:lang w:val="en-US"/>
        </w:rPr>
        <w:tab/>
      </w:r>
      <w:hyperlink r:id="rId31" w:history="1">
        <w:r w:rsidRPr="00857B51">
          <w:rPr>
            <w:rStyle w:val="Hyperlink"/>
            <w:rFonts w:ascii="Verdana" w:hAnsi="Verdana"/>
            <w:b/>
            <w:sz w:val="20"/>
            <w:szCs w:val="20"/>
            <w:lang w:val="en-US"/>
          </w:rPr>
          <w:t xml:space="preserve">Virtual </w:t>
        </w:r>
        <w:r w:rsidRPr="00857B51">
          <w:rPr>
            <w:rStyle w:val="Hyperlink"/>
            <w:rFonts w:ascii="Verdana" w:hAnsi="Verdana"/>
            <w:b/>
            <w:sz w:val="20"/>
            <w:szCs w:val="20"/>
            <w:lang w:val="en-US"/>
          </w:rPr>
          <w:t>H</w:t>
        </w:r>
        <w:r w:rsidRPr="00857B51">
          <w:rPr>
            <w:rStyle w:val="Hyperlink"/>
            <w:rFonts w:ascii="Verdana" w:hAnsi="Verdana"/>
            <w:b/>
            <w:sz w:val="20"/>
            <w:szCs w:val="20"/>
            <w:lang w:val="en-US"/>
          </w:rPr>
          <w:t>ospital</w:t>
        </w:r>
      </w:hyperlink>
      <w:r>
        <w:rPr>
          <w:rFonts w:ascii="Verdana" w:hAnsi="Verdana"/>
          <w:sz w:val="20"/>
          <w:szCs w:val="20"/>
          <w:lang w:val="en-US"/>
        </w:rPr>
        <w:t xml:space="preserve"> (University of Iowa)</w:t>
      </w:r>
    </w:p>
    <w:p w14:paraId="146D4D77" w14:textId="77777777" w:rsidR="00EB1771" w:rsidRDefault="00EB1771" w:rsidP="00EB1771">
      <w:pPr>
        <w:ind w:left="1440" w:hanging="144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Description:</w:t>
      </w:r>
      <w:r>
        <w:rPr>
          <w:rFonts w:ascii="Verdana" w:hAnsi="Verdana"/>
          <w:sz w:val="20"/>
          <w:szCs w:val="20"/>
          <w:lang w:val="en-US"/>
        </w:rPr>
        <w:tab/>
        <w:t>A digital library of health care information.</w:t>
      </w:r>
    </w:p>
    <w:p w14:paraId="40419C75" w14:textId="77777777" w:rsidR="00EB1771" w:rsidRDefault="00000000" w:rsidP="00EB1771">
      <w:pPr>
        <w:rPr>
          <w:lang w:val="en-US"/>
        </w:rPr>
      </w:pPr>
      <w:r>
        <w:pict w14:anchorId="070C6E2E">
          <v:rect id="_x0000_i1048" style="width:6in;height:1.5pt" o:hralign="center" o:hrstd="t" o:hr="t" fillcolor="gray" stroked="f"/>
        </w:pict>
      </w:r>
    </w:p>
    <w:p w14:paraId="226872F6" w14:textId="5A3D2AEA" w:rsidR="007D23B9" w:rsidRDefault="007D23B9" w:rsidP="007D23B9">
      <w:pPr>
        <w:ind w:left="1440" w:right="-720" w:hanging="144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Name:</w:t>
      </w:r>
      <w:r>
        <w:rPr>
          <w:rFonts w:ascii="Verdana" w:hAnsi="Verdana"/>
          <w:sz w:val="20"/>
          <w:szCs w:val="20"/>
          <w:lang w:val="en-US"/>
        </w:rPr>
        <w:tab/>
      </w:r>
      <w:hyperlink r:id="rId32" w:history="1">
        <w:r w:rsidRPr="007D23B9">
          <w:rPr>
            <w:rStyle w:val="Hyperlink"/>
            <w:rFonts w:ascii="Verdana" w:hAnsi="Verdana"/>
            <w:b/>
            <w:sz w:val="20"/>
            <w:szCs w:val="20"/>
            <w:lang w:val="en-US"/>
          </w:rPr>
          <w:t>Walgreens.com</w:t>
        </w:r>
      </w:hyperlink>
    </w:p>
    <w:p w14:paraId="09B3945D" w14:textId="68FD349E" w:rsidR="007D23B9" w:rsidRDefault="007D23B9" w:rsidP="007D23B9">
      <w:pPr>
        <w:ind w:left="1440" w:right="-720" w:hanging="144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Description:</w:t>
      </w:r>
      <w:r>
        <w:rPr>
          <w:rFonts w:ascii="Verdana" w:hAnsi="Verdana"/>
          <w:sz w:val="20"/>
          <w:szCs w:val="20"/>
          <w:lang w:val="en-US"/>
        </w:rPr>
        <w:tab/>
        <w:t>Online Pharmacy and drugstore.</w:t>
      </w:r>
    </w:p>
    <w:p w14:paraId="371831CC" w14:textId="16712D07" w:rsidR="00C91857" w:rsidRPr="00387669" w:rsidRDefault="00000000" w:rsidP="007D23B9">
      <w:pPr>
        <w:ind w:left="1440" w:right="-720" w:hanging="1440"/>
        <w:rPr>
          <w:rFonts w:ascii="Verdana" w:hAnsi="Verdana"/>
          <w:sz w:val="20"/>
          <w:szCs w:val="20"/>
          <w:lang w:val="en-US"/>
        </w:rPr>
      </w:pPr>
      <w:r>
        <w:pict w14:anchorId="1FA84BD0">
          <v:rect id="_x0000_i1049" style="width:6in;height:1.5pt" o:hralign="center" o:hrstd="t" o:hr="t" fillcolor="gray" stroked="f"/>
        </w:pict>
      </w:r>
    </w:p>
    <w:p w14:paraId="38353A40" w14:textId="3AF8975F" w:rsidR="00C91857" w:rsidRDefault="00C91857" w:rsidP="00C91857">
      <w:pPr>
        <w:tabs>
          <w:tab w:val="left" w:pos="1440"/>
        </w:tabs>
        <w:ind w:left="1440" w:right="-720" w:hanging="144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Name:</w:t>
      </w:r>
      <w:r>
        <w:rPr>
          <w:rFonts w:ascii="Verdana" w:hAnsi="Verdana"/>
          <w:sz w:val="20"/>
          <w:szCs w:val="20"/>
          <w:lang w:val="en-US"/>
        </w:rPr>
        <w:tab/>
      </w:r>
      <w:hyperlink r:id="rId33" w:history="1">
        <w:r w:rsidRPr="00857B51">
          <w:rPr>
            <w:rStyle w:val="Hyperlink"/>
            <w:rFonts w:ascii="Verdana" w:hAnsi="Verdana"/>
            <w:b/>
            <w:sz w:val="20"/>
            <w:szCs w:val="20"/>
            <w:lang w:val="en-US"/>
          </w:rPr>
          <w:t>Web</w:t>
        </w:r>
        <w:r w:rsidRPr="00857B51">
          <w:rPr>
            <w:rStyle w:val="Hyperlink"/>
            <w:rFonts w:ascii="Verdana" w:hAnsi="Verdana"/>
            <w:b/>
            <w:sz w:val="20"/>
            <w:szCs w:val="20"/>
            <w:lang w:val="en-US"/>
          </w:rPr>
          <w:t>M</w:t>
        </w:r>
        <w:r w:rsidRPr="00857B51">
          <w:rPr>
            <w:rStyle w:val="Hyperlink"/>
            <w:rFonts w:ascii="Verdana" w:hAnsi="Verdana"/>
            <w:b/>
            <w:sz w:val="20"/>
            <w:szCs w:val="20"/>
            <w:lang w:val="en-US"/>
          </w:rPr>
          <w:t>D</w:t>
        </w:r>
      </w:hyperlink>
    </w:p>
    <w:p w14:paraId="7B01565E" w14:textId="77777777" w:rsidR="00C91857" w:rsidRPr="00387669" w:rsidRDefault="00C91857" w:rsidP="00C91857">
      <w:pPr>
        <w:ind w:left="1440" w:right="-720" w:hanging="144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Description:</w:t>
      </w:r>
      <w:r>
        <w:rPr>
          <w:rFonts w:ascii="Verdana" w:hAnsi="Verdana"/>
          <w:sz w:val="20"/>
          <w:szCs w:val="20"/>
          <w:lang w:val="en-US"/>
        </w:rPr>
        <w:tab/>
        <w:t>Info about diseases &amp; conditions, symptoms, drugs &amp; herbs. Incl. “Communities” (discussion groups linking people together based on medical needs).</w:t>
      </w:r>
    </w:p>
    <w:p w14:paraId="7D5B5925" w14:textId="77777777" w:rsidR="00C91857" w:rsidRDefault="00000000" w:rsidP="00C91857">
      <w:pPr>
        <w:rPr>
          <w:lang w:val="en-US"/>
        </w:rPr>
      </w:pPr>
      <w:r>
        <w:pict w14:anchorId="74E960D8">
          <v:rect id="_x0000_i1050" style="width:6in;height:1.5pt" o:hralign="center" o:hrstd="t" o:hr="t" fillcolor="gray" stroked="f"/>
        </w:pict>
      </w:r>
    </w:p>
    <w:p w14:paraId="301C0042" w14:textId="7DC46D03" w:rsidR="00387669" w:rsidRDefault="00387669" w:rsidP="00C91857">
      <w:pPr>
        <w:tabs>
          <w:tab w:val="left" w:pos="1440"/>
        </w:tabs>
        <w:ind w:left="1440" w:right="-720" w:hanging="144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Name:</w:t>
      </w:r>
      <w:r>
        <w:rPr>
          <w:rFonts w:ascii="Verdana" w:hAnsi="Verdana"/>
          <w:sz w:val="20"/>
          <w:szCs w:val="20"/>
          <w:lang w:val="en-US"/>
        </w:rPr>
        <w:tab/>
      </w:r>
      <w:hyperlink r:id="rId34" w:history="1">
        <w:r w:rsidRPr="00C91857">
          <w:rPr>
            <w:rStyle w:val="Hyperlink"/>
            <w:rFonts w:ascii="Verdana" w:hAnsi="Verdana"/>
            <w:b/>
            <w:sz w:val="20"/>
            <w:szCs w:val="20"/>
            <w:lang w:val="en-US"/>
          </w:rPr>
          <w:t>W</w:t>
        </w:r>
        <w:r w:rsidR="00C91857" w:rsidRPr="00C91857">
          <w:rPr>
            <w:rStyle w:val="Hyperlink"/>
            <w:rFonts w:ascii="Verdana" w:hAnsi="Verdana"/>
            <w:b/>
            <w:sz w:val="20"/>
            <w:szCs w:val="20"/>
            <w:lang w:val="en-US"/>
          </w:rPr>
          <w:t>hat Should I Ask My Doctor During a Checkup?</w:t>
        </w:r>
      </w:hyperlink>
    </w:p>
    <w:p w14:paraId="42650486" w14:textId="0586907D" w:rsidR="00387669" w:rsidRPr="00387669" w:rsidRDefault="00387669" w:rsidP="004D2104">
      <w:pPr>
        <w:ind w:left="1440" w:right="-720" w:hanging="144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Description:</w:t>
      </w:r>
      <w:r>
        <w:rPr>
          <w:rFonts w:ascii="Verdana" w:hAnsi="Verdana"/>
          <w:sz w:val="20"/>
          <w:szCs w:val="20"/>
          <w:lang w:val="en-US"/>
        </w:rPr>
        <w:tab/>
      </w:r>
      <w:r w:rsidR="00C91857">
        <w:rPr>
          <w:rFonts w:ascii="Verdana" w:hAnsi="Verdana"/>
          <w:sz w:val="20"/>
          <w:szCs w:val="20"/>
          <w:lang w:val="en-US"/>
        </w:rPr>
        <w:t>Learn about medical tests, discussing your diagnosis and what to expect, and understanding your medications.</w:t>
      </w:r>
    </w:p>
    <w:p w14:paraId="386B5D33" w14:textId="77777777" w:rsidR="00FB05B7" w:rsidRDefault="00000000" w:rsidP="00FB05B7">
      <w:pPr>
        <w:rPr>
          <w:lang w:val="en-US"/>
        </w:rPr>
      </w:pPr>
      <w:r>
        <w:pict w14:anchorId="02EB99F4">
          <v:rect id="_x0000_i1051" style="width:6in;height:1.5pt" o:hralign="center" o:hrstd="t" o:hr="t" fillcolor="gray" stroked="f"/>
        </w:pict>
      </w:r>
    </w:p>
    <w:p w14:paraId="09E3432D" w14:textId="7DC6F962" w:rsidR="00FB05B7" w:rsidRDefault="00FB05B7" w:rsidP="00FB05B7">
      <w:pPr>
        <w:ind w:left="1440" w:hanging="1440"/>
        <w:rPr>
          <w:rFonts w:ascii="Verdana" w:hAnsi="Verdana"/>
          <w:sz w:val="20"/>
          <w:szCs w:val="20"/>
          <w:lang w:val="en-US"/>
        </w:rPr>
      </w:pPr>
      <w:r w:rsidRPr="00FB05B7">
        <w:rPr>
          <w:rFonts w:ascii="Verdana" w:hAnsi="Verdana"/>
          <w:sz w:val="20"/>
          <w:szCs w:val="20"/>
          <w:lang w:val="en-US"/>
        </w:rPr>
        <w:t>Name:</w:t>
      </w:r>
      <w:r>
        <w:rPr>
          <w:rFonts w:ascii="Verdana" w:hAnsi="Verdana"/>
          <w:sz w:val="20"/>
          <w:szCs w:val="20"/>
          <w:lang w:val="en-US"/>
        </w:rPr>
        <w:tab/>
      </w:r>
      <w:hyperlink r:id="rId35" w:history="1">
        <w:r w:rsidRPr="00857B51">
          <w:rPr>
            <w:rStyle w:val="Hyperlink"/>
            <w:rFonts w:ascii="Verdana" w:hAnsi="Verdana"/>
            <w:b/>
            <w:sz w:val="20"/>
            <w:szCs w:val="20"/>
            <w:lang w:val="en-US"/>
          </w:rPr>
          <w:t>World Health Or</w:t>
        </w:r>
        <w:r w:rsidRPr="00857B51">
          <w:rPr>
            <w:rStyle w:val="Hyperlink"/>
            <w:rFonts w:ascii="Verdana" w:hAnsi="Verdana"/>
            <w:b/>
            <w:sz w:val="20"/>
            <w:szCs w:val="20"/>
            <w:lang w:val="en-US"/>
          </w:rPr>
          <w:t>g</w:t>
        </w:r>
        <w:r w:rsidRPr="00857B51">
          <w:rPr>
            <w:rStyle w:val="Hyperlink"/>
            <w:rFonts w:ascii="Verdana" w:hAnsi="Verdana"/>
            <w:b/>
            <w:sz w:val="20"/>
            <w:szCs w:val="20"/>
            <w:lang w:val="en-US"/>
          </w:rPr>
          <w:t>anization</w:t>
        </w:r>
      </w:hyperlink>
    </w:p>
    <w:p w14:paraId="5AB2D1CD" w14:textId="77777777" w:rsidR="00FB05B7" w:rsidRPr="00FB05B7" w:rsidRDefault="00FB05B7" w:rsidP="00857B51">
      <w:pPr>
        <w:spacing w:after="480"/>
        <w:ind w:left="1440" w:hanging="144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Description:</w:t>
      </w:r>
      <w:r>
        <w:rPr>
          <w:rFonts w:ascii="Verdana" w:hAnsi="Verdana"/>
          <w:sz w:val="20"/>
          <w:szCs w:val="20"/>
          <w:lang w:val="en-US"/>
        </w:rPr>
        <w:tab/>
        <w:t>International health topics, including disease outbreaks and other public health challenges.</w:t>
      </w:r>
    </w:p>
    <w:p w14:paraId="1C2C27A6" w14:textId="77777777" w:rsidR="00FD0B88" w:rsidRPr="00CE57DB" w:rsidRDefault="00067B40" w:rsidP="00857B51">
      <w:pPr>
        <w:spacing w:after="240"/>
        <w:rPr>
          <w:rFonts w:ascii="Calibri" w:hAnsi="Calibri"/>
          <w:sz w:val="36"/>
          <w:szCs w:val="36"/>
          <w:lang w:val="en-US"/>
        </w:rPr>
      </w:pPr>
      <w:r w:rsidRPr="00FA05B9">
        <w:rPr>
          <w:rFonts w:ascii="Arial Rounded MT Bold" w:eastAsia="'century gothic'" w:hAnsi="Arial Rounded MT Bold" w:cs="'century gothic'"/>
          <w:b/>
          <w:color w:val="008000"/>
          <w:position w:val="10"/>
          <w:sz w:val="36"/>
          <w:szCs w:val="36"/>
          <w:lang w:val="en-US"/>
        </w:rPr>
        <w:t>Internet-based</w:t>
      </w:r>
      <w:r w:rsidR="00FD0B88" w:rsidRPr="00FB7705">
        <w:rPr>
          <w:rFonts w:ascii="Arial Rounded MT Bold" w:eastAsia="'century gothic'" w:hAnsi="Arial Rounded MT Bold" w:cs="'century gothic'"/>
          <w:b/>
          <w:color w:val="008000"/>
          <w:position w:val="10"/>
          <w:sz w:val="36"/>
          <w:szCs w:val="36"/>
          <w:lang w:val="en-US"/>
        </w:rPr>
        <w:t xml:space="preserve"> Activities: Heal</w:t>
      </w:r>
      <w:r w:rsidR="00727A8D">
        <w:rPr>
          <w:rFonts w:ascii="Arial Rounded MT Bold" w:eastAsia="'century gothic'" w:hAnsi="Arial Rounded MT Bold" w:cs="'century gothic'"/>
          <w:b/>
          <w:color w:val="008000"/>
          <w:position w:val="10"/>
          <w:sz w:val="36"/>
          <w:szCs w:val="36"/>
          <w:lang w:val="en-US"/>
        </w:rPr>
        <w:t>th Care</w:t>
      </w:r>
    </w:p>
    <w:p w14:paraId="24CE0DCB" w14:textId="5EA18305" w:rsidR="007C1EC4" w:rsidRDefault="007C1EC4" w:rsidP="00857B51">
      <w:pPr>
        <w:ind w:left="1440" w:hanging="1440"/>
        <w:rPr>
          <w:rFonts w:ascii="Verdana" w:eastAsia="Verdana" w:hAnsi="Verdana" w:cs="Verdana"/>
          <w:sz w:val="20"/>
          <w:lang w:val="en-US"/>
        </w:rPr>
      </w:pPr>
      <w:r>
        <w:rPr>
          <w:rFonts w:ascii="Verdana" w:eastAsia="Verdana" w:hAnsi="Verdana" w:cs="Verdana"/>
          <w:sz w:val="20"/>
          <w:lang w:val="en-US"/>
        </w:rPr>
        <w:t>Name:</w:t>
      </w:r>
      <w:r>
        <w:rPr>
          <w:rFonts w:ascii="Verdana" w:eastAsia="Verdana" w:hAnsi="Verdana" w:cs="Verdana"/>
          <w:sz w:val="20"/>
          <w:lang w:val="en-US"/>
        </w:rPr>
        <w:tab/>
      </w:r>
      <w:hyperlink r:id="rId36" w:history="1">
        <w:r w:rsidRPr="00857B51">
          <w:rPr>
            <w:rStyle w:val="Hyperlink"/>
            <w:rFonts w:ascii="Verdana" w:eastAsia="Verdana" w:hAnsi="Verdana" w:cs="Verdana"/>
            <w:b/>
            <w:sz w:val="20"/>
            <w:lang w:val="en-US"/>
          </w:rPr>
          <w:t>Best Health Sites for E</w:t>
        </w:r>
        <w:r w:rsidRPr="00857B51">
          <w:rPr>
            <w:rStyle w:val="Hyperlink"/>
            <w:rFonts w:ascii="Verdana" w:eastAsia="Verdana" w:hAnsi="Verdana" w:cs="Verdana"/>
            <w:b/>
            <w:sz w:val="20"/>
            <w:lang w:val="en-US"/>
          </w:rPr>
          <w:t>n</w:t>
        </w:r>
        <w:r w:rsidRPr="00857B51">
          <w:rPr>
            <w:rStyle w:val="Hyperlink"/>
            <w:rFonts w:ascii="Verdana" w:eastAsia="Verdana" w:hAnsi="Verdana" w:cs="Verdana"/>
            <w:b/>
            <w:sz w:val="20"/>
            <w:lang w:val="en-US"/>
          </w:rPr>
          <w:t>glish Language Learners</w:t>
        </w:r>
      </w:hyperlink>
    </w:p>
    <w:p w14:paraId="0FF3F4C6" w14:textId="77777777" w:rsidR="007C1EC4" w:rsidRDefault="007C1EC4" w:rsidP="002F25DC">
      <w:pPr>
        <w:ind w:left="1440" w:hanging="1440"/>
        <w:rPr>
          <w:rFonts w:ascii="Verdana" w:eastAsia="Verdana" w:hAnsi="Verdana" w:cs="Verdana"/>
          <w:sz w:val="20"/>
          <w:lang w:val="en-US"/>
        </w:rPr>
      </w:pPr>
      <w:r>
        <w:rPr>
          <w:rFonts w:ascii="Verdana" w:eastAsia="Verdana" w:hAnsi="Verdana" w:cs="Verdana"/>
          <w:sz w:val="20"/>
          <w:lang w:val="en-US"/>
        </w:rPr>
        <w:t>Description:</w:t>
      </w:r>
      <w:r>
        <w:rPr>
          <w:rFonts w:ascii="Verdana" w:eastAsia="Verdana" w:hAnsi="Verdana" w:cs="Verdana"/>
          <w:sz w:val="20"/>
          <w:lang w:val="en-US"/>
        </w:rPr>
        <w:tab/>
        <w:t>Larry Ferlazzo’s list of health-related websites useful for ESL students.</w:t>
      </w:r>
    </w:p>
    <w:p w14:paraId="1D02031C" w14:textId="77777777" w:rsidR="007C1EC4" w:rsidRPr="007C1EC4" w:rsidRDefault="00000000" w:rsidP="007C1EC4">
      <w:pPr>
        <w:rPr>
          <w:lang w:val="en-US"/>
        </w:rPr>
      </w:pPr>
      <w:r>
        <w:pict w14:anchorId="237DE4CF">
          <v:rect id="_x0000_i1052" style="width:6in;height:1.5pt" o:hralign="center" o:hrstd="t" o:hr="t" fillcolor="gray" stroked="f"/>
        </w:pict>
      </w:r>
    </w:p>
    <w:p w14:paraId="726B59F7" w14:textId="35FC7330" w:rsidR="007C1EC4" w:rsidRDefault="007C1EC4" w:rsidP="00857B51">
      <w:pPr>
        <w:ind w:left="1440" w:hanging="1440"/>
        <w:rPr>
          <w:rFonts w:ascii="Verdana" w:eastAsia="Verdana" w:hAnsi="Verdana" w:cs="Verdana"/>
          <w:sz w:val="20"/>
          <w:lang w:val="en-US"/>
        </w:rPr>
      </w:pPr>
      <w:r>
        <w:rPr>
          <w:rFonts w:ascii="Verdana" w:eastAsia="Verdana" w:hAnsi="Verdana" w:cs="Verdana"/>
          <w:sz w:val="20"/>
          <w:lang w:val="en-US"/>
        </w:rPr>
        <w:t>Name:</w:t>
      </w:r>
      <w:r>
        <w:rPr>
          <w:rFonts w:ascii="Verdana" w:eastAsia="Verdana" w:hAnsi="Verdana" w:cs="Verdana"/>
          <w:sz w:val="20"/>
          <w:lang w:val="en-US"/>
        </w:rPr>
        <w:tab/>
      </w:r>
      <w:hyperlink r:id="rId37" w:history="1">
        <w:r w:rsidRPr="00857B51">
          <w:rPr>
            <w:rStyle w:val="Hyperlink"/>
            <w:rFonts w:ascii="Verdana" w:eastAsia="Verdana" w:hAnsi="Verdana" w:cs="Verdana"/>
            <w:b/>
            <w:sz w:val="20"/>
            <w:lang w:val="en-US"/>
          </w:rPr>
          <w:t>Best Online Health A</w:t>
        </w:r>
        <w:r w:rsidRPr="00857B51">
          <w:rPr>
            <w:rStyle w:val="Hyperlink"/>
            <w:rFonts w:ascii="Verdana" w:eastAsia="Verdana" w:hAnsi="Verdana" w:cs="Verdana"/>
            <w:b/>
            <w:sz w:val="20"/>
            <w:lang w:val="en-US"/>
          </w:rPr>
          <w:t>s</w:t>
        </w:r>
        <w:r w:rsidRPr="00857B51">
          <w:rPr>
            <w:rStyle w:val="Hyperlink"/>
            <w:rFonts w:ascii="Verdana" w:eastAsia="Verdana" w:hAnsi="Verdana" w:cs="Verdana"/>
            <w:b/>
            <w:sz w:val="20"/>
            <w:lang w:val="en-US"/>
          </w:rPr>
          <w:t>sessments for ELLs</w:t>
        </w:r>
      </w:hyperlink>
    </w:p>
    <w:p w14:paraId="1B674BE6" w14:textId="77777777" w:rsidR="007C1EC4" w:rsidRDefault="00BF2720" w:rsidP="002F25DC">
      <w:pPr>
        <w:ind w:left="1440" w:hanging="1440"/>
        <w:rPr>
          <w:rFonts w:ascii="Verdana" w:eastAsia="Verdana" w:hAnsi="Verdana" w:cs="Verdana"/>
          <w:sz w:val="20"/>
          <w:lang w:val="en-US"/>
        </w:rPr>
      </w:pPr>
      <w:r>
        <w:rPr>
          <w:rFonts w:ascii="Verdana" w:eastAsia="Verdana" w:hAnsi="Verdana" w:cs="Verdana"/>
          <w:sz w:val="20"/>
          <w:lang w:val="en-US"/>
        </w:rPr>
        <w:t>Description:</w:t>
      </w:r>
      <w:r>
        <w:rPr>
          <w:rFonts w:ascii="Verdana" w:eastAsia="Verdana" w:hAnsi="Verdana" w:cs="Verdana"/>
          <w:sz w:val="20"/>
          <w:lang w:val="en-US"/>
        </w:rPr>
        <w:tab/>
        <w:t>F</w:t>
      </w:r>
      <w:r w:rsidR="007C1EC4">
        <w:rPr>
          <w:rFonts w:ascii="Verdana" w:eastAsia="Verdana" w:hAnsi="Verdana" w:cs="Verdana"/>
          <w:sz w:val="20"/>
          <w:lang w:val="en-US"/>
        </w:rPr>
        <w:t>ree self-assessment tools</w:t>
      </w:r>
      <w:r w:rsidR="007363B5">
        <w:rPr>
          <w:rFonts w:ascii="Verdana" w:eastAsia="Verdana" w:hAnsi="Verdana" w:cs="Verdana"/>
          <w:sz w:val="20"/>
          <w:lang w:val="en-US"/>
        </w:rPr>
        <w:t xml:space="preserve"> intermediate </w:t>
      </w:r>
      <w:r w:rsidR="007C1EC4">
        <w:rPr>
          <w:rFonts w:ascii="Verdana" w:eastAsia="Verdana" w:hAnsi="Verdana" w:cs="Verdana"/>
          <w:sz w:val="20"/>
          <w:lang w:val="en-US"/>
        </w:rPr>
        <w:t>students can use to assess their health risks.</w:t>
      </w:r>
    </w:p>
    <w:p w14:paraId="64D77112" w14:textId="77777777" w:rsidR="007C1EC4" w:rsidRDefault="00000000" w:rsidP="007C1EC4">
      <w:r>
        <w:pict w14:anchorId="2FBF9166">
          <v:rect id="_x0000_i1053" style="width:6in;height:1.5pt" o:hralign="center" o:hrstd="t" o:hr="t" fillcolor="gray" stroked="f"/>
        </w:pict>
      </w:r>
    </w:p>
    <w:p w14:paraId="3819BA6C" w14:textId="1A77BBB5" w:rsidR="00FD0B88" w:rsidRPr="00FB7705" w:rsidRDefault="00FD0B88" w:rsidP="007C1EC4">
      <w:pPr>
        <w:rPr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Name:</w:t>
      </w:r>
      <w:r w:rsidR="000D3C91" w:rsidRPr="00FB7705">
        <w:rPr>
          <w:lang w:val="en-US"/>
        </w:rPr>
        <w:tab/>
      </w:r>
      <w:r w:rsidR="000D3C91" w:rsidRPr="00FB7705">
        <w:rPr>
          <w:lang w:val="en-US"/>
        </w:rPr>
        <w:tab/>
      </w:r>
      <w:hyperlink r:id="rId38" w:history="1">
        <w:r w:rsidRPr="00B10026">
          <w:rPr>
            <w:rStyle w:val="Hyperlink"/>
            <w:rFonts w:ascii="Verdana" w:eastAsia="Verdana" w:hAnsi="Verdana" w:cs="Verdana"/>
            <w:b/>
            <w:sz w:val="20"/>
            <w:lang w:val="en-US"/>
          </w:rPr>
          <w:t>Body Part</w:t>
        </w:r>
        <w:r w:rsidR="00470E84" w:rsidRPr="00B10026">
          <w:rPr>
            <w:rStyle w:val="Hyperlink"/>
            <w:rFonts w:ascii="Verdana" w:eastAsia="Verdana" w:hAnsi="Verdana" w:cs="Verdana"/>
            <w:b/>
            <w:sz w:val="20"/>
            <w:lang w:val="en-US"/>
          </w:rPr>
          <w:t>s</w:t>
        </w:r>
        <w:r w:rsidRPr="00B10026">
          <w:rPr>
            <w:rStyle w:val="Hyperlink"/>
            <w:rFonts w:ascii="Verdana" w:eastAsia="Verdana" w:hAnsi="Verdana" w:cs="Verdana"/>
            <w:b/>
            <w:sz w:val="20"/>
            <w:lang w:val="en-US"/>
          </w:rPr>
          <w:t xml:space="preserve"> Han</w:t>
        </w:r>
        <w:r w:rsidRPr="00B10026">
          <w:rPr>
            <w:rStyle w:val="Hyperlink"/>
            <w:rFonts w:ascii="Verdana" w:eastAsia="Verdana" w:hAnsi="Verdana" w:cs="Verdana"/>
            <w:b/>
            <w:sz w:val="20"/>
            <w:lang w:val="en-US"/>
          </w:rPr>
          <w:t>g</w:t>
        </w:r>
        <w:r w:rsidRPr="00B10026">
          <w:rPr>
            <w:rStyle w:val="Hyperlink"/>
            <w:rFonts w:ascii="Verdana" w:eastAsia="Verdana" w:hAnsi="Verdana" w:cs="Verdana"/>
            <w:b/>
            <w:sz w:val="20"/>
            <w:lang w:val="en-US"/>
          </w:rPr>
          <w:t>m</w:t>
        </w:r>
        <w:r w:rsidRPr="00B10026">
          <w:rPr>
            <w:rStyle w:val="Hyperlink"/>
            <w:rFonts w:ascii="Verdana" w:eastAsia="Verdana" w:hAnsi="Verdana" w:cs="Verdana"/>
            <w:b/>
            <w:sz w:val="20"/>
            <w:lang w:val="en-US"/>
          </w:rPr>
          <w:t>an</w:t>
        </w:r>
      </w:hyperlink>
    </w:p>
    <w:p w14:paraId="13D600D2" w14:textId="77777777" w:rsidR="00FD0B88" w:rsidRDefault="00FD0B88" w:rsidP="00B10026">
      <w:pPr>
        <w:ind w:left="1440" w:hanging="1440"/>
        <w:rPr>
          <w:rFonts w:ascii="Verdana" w:eastAsia="Verdana" w:hAnsi="Verdana" w:cs="Verdana"/>
          <w:sz w:val="20"/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Description:</w:t>
      </w:r>
      <w:r w:rsidR="000D3C91" w:rsidRPr="00FB7705">
        <w:rPr>
          <w:lang w:val="en-US"/>
        </w:rPr>
        <w:tab/>
      </w:r>
      <w:r w:rsidRPr="00FB7705">
        <w:rPr>
          <w:rFonts w:ascii="Verdana" w:eastAsia="Verdana" w:hAnsi="Verdana" w:cs="Verdana"/>
          <w:sz w:val="20"/>
          <w:lang w:val="en-US"/>
        </w:rPr>
        <w:t>Students read clues and gue</w:t>
      </w:r>
      <w:r w:rsidR="000D3C91" w:rsidRPr="00FB7705">
        <w:rPr>
          <w:rFonts w:ascii="Verdana" w:eastAsia="Verdana" w:hAnsi="Verdana" w:cs="Verdana"/>
          <w:sz w:val="20"/>
          <w:lang w:val="en-US"/>
        </w:rPr>
        <w:t xml:space="preserve">ss the body part. </w:t>
      </w:r>
      <w:r w:rsidR="000D3C91" w:rsidRPr="00B10026">
        <w:rPr>
          <w:rFonts w:ascii="Verdana" w:eastAsia="Verdana" w:hAnsi="Verdana" w:cs="Verdana"/>
          <w:sz w:val="20"/>
          <w:lang w:val="en-US"/>
        </w:rPr>
        <w:t>(ALL LEVELS)</w:t>
      </w:r>
    </w:p>
    <w:p w14:paraId="4D5CDDF6" w14:textId="5C1BBF23" w:rsidR="00B10026" w:rsidRPr="00B10026" w:rsidRDefault="00B10026" w:rsidP="00B10026">
      <w:r>
        <w:pict w14:anchorId="7EBBFC62">
          <v:rect id="_x0000_i1063" style="width:6in;height:1.5pt" o:hralign="center" o:hrstd="t" o:hr="t" fillcolor="gray" stroked="f"/>
        </w:pict>
      </w:r>
    </w:p>
    <w:p w14:paraId="4440EE91" w14:textId="22534F16" w:rsidR="00996819" w:rsidRDefault="00996819" w:rsidP="002F25DC">
      <w:pPr>
        <w:ind w:left="1440" w:hanging="1440"/>
        <w:rPr>
          <w:rFonts w:ascii="Verdana" w:eastAsia="Verdana" w:hAnsi="Verdana" w:cs="Verdana"/>
          <w:sz w:val="20"/>
          <w:lang w:val="en-US"/>
        </w:rPr>
      </w:pPr>
      <w:r>
        <w:rPr>
          <w:rFonts w:ascii="Verdana" w:eastAsia="Verdana" w:hAnsi="Verdana" w:cs="Verdana"/>
          <w:sz w:val="20"/>
          <w:lang w:val="en-US"/>
        </w:rPr>
        <w:t>Name:</w:t>
      </w:r>
      <w:r>
        <w:rPr>
          <w:rFonts w:ascii="Verdana" w:eastAsia="Verdana" w:hAnsi="Verdana" w:cs="Verdana"/>
          <w:sz w:val="20"/>
          <w:lang w:val="en-US"/>
        </w:rPr>
        <w:tab/>
      </w:r>
      <w:hyperlink r:id="rId39" w:history="1">
        <w:r w:rsidRPr="00B10026">
          <w:rPr>
            <w:rStyle w:val="Hyperlink"/>
            <w:rFonts w:ascii="Verdana" w:eastAsia="Verdana" w:hAnsi="Verdana" w:cs="Verdana"/>
            <w:b/>
            <w:sz w:val="20"/>
            <w:lang w:val="en-US"/>
          </w:rPr>
          <w:t>Healthcare</w:t>
        </w:r>
        <w:r w:rsidRPr="00B10026">
          <w:rPr>
            <w:rStyle w:val="Hyperlink"/>
            <w:rFonts w:ascii="Verdana" w:eastAsia="Verdana" w:hAnsi="Verdana" w:cs="Verdana"/>
            <w:b/>
            <w:sz w:val="20"/>
            <w:lang w:val="en-US"/>
          </w:rPr>
          <w:t xml:space="preserve"> </w:t>
        </w:r>
        <w:r w:rsidRPr="00B10026">
          <w:rPr>
            <w:rStyle w:val="Hyperlink"/>
            <w:rFonts w:ascii="Verdana" w:eastAsia="Verdana" w:hAnsi="Verdana" w:cs="Verdana"/>
            <w:b/>
            <w:sz w:val="20"/>
            <w:lang w:val="en-US"/>
          </w:rPr>
          <w:t>R</w:t>
        </w:r>
        <w:r w:rsidRPr="00B10026">
          <w:rPr>
            <w:rStyle w:val="Hyperlink"/>
            <w:rFonts w:ascii="Verdana" w:eastAsia="Verdana" w:hAnsi="Verdana" w:cs="Verdana"/>
            <w:b/>
            <w:sz w:val="20"/>
            <w:lang w:val="en-US"/>
          </w:rPr>
          <w:t>e</w:t>
        </w:r>
        <w:r w:rsidRPr="00B10026">
          <w:rPr>
            <w:rStyle w:val="Hyperlink"/>
            <w:rFonts w:ascii="Verdana" w:eastAsia="Verdana" w:hAnsi="Verdana" w:cs="Verdana"/>
            <w:b/>
            <w:sz w:val="20"/>
            <w:lang w:val="en-US"/>
          </w:rPr>
          <w:t>for</w:t>
        </w:r>
        <w:r w:rsidRPr="00B10026">
          <w:rPr>
            <w:rStyle w:val="Hyperlink"/>
            <w:rFonts w:ascii="Verdana" w:eastAsia="Verdana" w:hAnsi="Verdana" w:cs="Verdana"/>
            <w:b/>
            <w:sz w:val="20"/>
            <w:lang w:val="en-US"/>
          </w:rPr>
          <w:t>m</w:t>
        </w:r>
      </w:hyperlink>
    </w:p>
    <w:p w14:paraId="0A0D0439" w14:textId="2B911E91" w:rsidR="00996819" w:rsidRDefault="00B10026" w:rsidP="002F25DC">
      <w:pPr>
        <w:ind w:left="1440" w:hanging="1440"/>
        <w:rPr>
          <w:rFonts w:ascii="Verdana" w:hAnsi="Verdana" w:cs="Verdana"/>
          <w:sz w:val="20"/>
          <w:szCs w:val="20"/>
          <w:shd w:val="clear" w:color="auto" w:fill="auto"/>
          <w:lang w:val="en-US" w:eastAsia="en-US"/>
        </w:rPr>
      </w:pPr>
      <w:r>
        <w:rPr>
          <w:rFonts w:ascii="Verdana" w:eastAsia="Verdana" w:hAnsi="Verdana" w:cs="Verdana"/>
          <w:sz w:val="20"/>
          <w:lang w:val="en-US"/>
        </w:rPr>
        <w:t>Description”</w:t>
      </w:r>
      <w:r>
        <w:rPr>
          <w:rFonts w:ascii="Verdana" w:eastAsia="Verdana" w:hAnsi="Verdana" w:cs="Verdana"/>
          <w:sz w:val="20"/>
          <w:lang w:val="en-US"/>
        </w:rPr>
        <w:tab/>
      </w:r>
      <w:r w:rsidRPr="000E3E65">
        <w:rPr>
          <w:rFonts w:ascii="Verdana" w:eastAsia="Verdana" w:hAnsi="Verdana" w:cs="Verdana"/>
          <w:sz w:val="20"/>
          <w:lang w:val="en-US"/>
        </w:rPr>
        <w:t>Larry Ferlazzo</w:t>
      </w:r>
      <w:r>
        <w:rPr>
          <w:rFonts w:ascii="Verdana" w:eastAsia="Verdana" w:hAnsi="Verdana" w:cs="Verdana"/>
          <w:sz w:val="20"/>
          <w:lang w:val="en-US"/>
        </w:rPr>
        <w:t>’s list of the best online resources for learning about healthcare reform.</w:t>
      </w:r>
    </w:p>
    <w:p w14:paraId="3067C67D" w14:textId="77777777" w:rsidR="00067193" w:rsidRDefault="00000000" w:rsidP="00067193">
      <w:r>
        <w:pict w14:anchorId="22D71834">
          <v:rect id="_x0000_i1055" style="width:6in;height:1.5pt" o:hralign="center" o:hrstd="t" o:hr="t" fillcolor="gray" stroked="f"/>
        </w:pict>
      </w:r>
    </w:p>
    <w:p w14:paraId="036C2209" w14:textId="506F2CF5" w:rsidR="00FD0B88" w:rsidRPr="00FB7705" w:rsidRDefault="00FD0B88" w:rsidP="002F25DC">
      <w:pPr>
        <w:ind w:left="1440" w:hanging="1440"/>
        <w:rPr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Name:</w:t>
      </w:r>
      <w:r w:rsidR="000D3C91" w:rsidRPr="00FB7705">
        <w:rPr>
          <w:lang w:val="en-US"/>
        </w:rPr>
        <w:tab/>
      </w:r>
      <w:hyperlink r:id="rId40" w:history="1">
        <w:r w:rsidRPr="00B10026">
          <w:rPr>
            <w:rStyle w:val="Hyperlink"/>
            <w:rFonts w:ascii="Verdana" w:eastAsia="Verdana" w:hAnsi="Verdana" w:cs="Verdana"/>
            <w:b/>
            <w:sz w:val="20"/>
            <w:lang w:val="en-US"/>
          </w:rPr>
          <w:t>Phrasal Verb</w:t>
        </w:r>
        <w:r w:rsidRPr="00B10026">
          <w:rPr>
            <w:rStyle w:val="Hyperlink"/>
            <w:rFonts w:ascii="Verdana" w:eastAsia="Verdana" w:hAnsi="Verdana" w:cs="Verdana"/>
            <w:b/>
            <w:sz w:val="20"/>
            <w:lang w:val="en-US"/>
          </w:rPr>
          <w:t>s</w:t>
        </w:r>
        <w:r w:rsidRPr="00B10026">
          <w:rPr>
            <w:rStyle w:val="Hyperlink"/>
            <w:rFonts w:ascii="Verdana" w:eastAsia="Verdana" w:hAnsi="Verdana" w:cs="Verdana"/>
            <w:b/>
            <w:sz w:val="20"/>
            <w:lang w:val="en-US"/>
          </w:rPr>
          <w:t>-</w:t>
        </w:r>
        <w:r w:rsidRPr="00B10026">
          <w:rPr>
            <w:rStyle w:val="Hyperlink"/>
            <w:rFonts w:ascii="Verdana" w:eastAsia="Verdana" w:hAnsi="Verdana" w:cs="Verdana"/>
            <w:b/>
            <w:sz w:val="20"/>
            <w:lang w:val="en-US"/>
          </w:rPr>
          <w:t xml:space="preserve"> </w:t>
        </w:r>
        <w:r w:rsidRPr="00B10026">
          <w:rPr>
            <w:rStyle w:val="Hyperlink"/>
            <w:rFonts w:ascii="Verdana" w:eastAsia="Verdana" w:hAnsi="Verdana" w:cs="Verdana"/>
            <w:b/>
            <w:sz w:val="20"/>
            <w:lang w:val="en-US"/>
          </w:rPr>
          <w:t>Illness</w:t>
        </w:r>
      </w:hyperlink>
    </w:p>
    <w:p w14:paraId="69D2AA9F" w14:textId="652079FA" w:rsidR="00FD0B88" w:rsidRPr="007363B5" w:rsidRDefault="00FD0B88" w:rsidP="00B10026">
      <w:pPr>
        <w:spacing w:after="480"/>
        <w:ind w:left="1440" w:hanging="1440"/>
        <w:rPr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Description:</w:t>
      </w:r>
      <w:r w:rsidR="000D3C91" w:rsidRPr="00FB7705">
        <w:rPr>
          <w:lang w:val="en-US"/>
        </w:rPr>
        <w:tab/>
      </w:r>
      <w:r w:rsidRPr="00FB7705">
        <w:rPr>
          <w:rFonts w:ascii="Verdana" w:eastAsia="Verdana" w:hAnsi="Verdana" w:cs="Verdana"/>
          <w:sz w:val="20"/>
          <w:lang w:val="en-US"/>
        </w:rPr>
        <w:t xml:space="preserve">Interactive </w:t>
      </w:r>
      <w:r w:rsidR="001A1483">
        <w:rPr>
          <w:rFonts w:ascii="Verdana" w:eastAsia="Verdana" w:hAnsi="Verdana" w:cs="Verdana"/>
          <w:sz w:val="20"/>
          <w:lang w:val="en-US"/>
        </w:rPr>
        <w:t xml:space="preserve">multiple-choice </w:t>
      </w:r>
      <w:r w:rsidRPr="00FB7705">
        <w:rPr>
          <w:rFonts w:ascii="Verdana" w:eastAsia="Verdana" w:hAnsi="Verdana" w:cs="Verdana"/>
          <w:sz w:val="20"/>
          <w:lang w:val="en-US"/>
        </w:rPr>
        <w:t>questions</w:t>
      </w:r>
      <w:r w:rsidR="001A1483">
        <w:rPr>
          <w:rFonts w:ascii="Verdana" w:eastAsia="Verdana" w:hAnsi="Verdana" w:cs="Verdana"/>
          <w:sz w:val="20"/>
          <w:lang w:val="en-US"/>
        </w:rPr>
        <w:t>.</w:t>
      </w:r>
    </w:p>
    <w:p w14:paraId="04A5F5F0" w14:textId="1766EA51" w:rsidR="00D06C26" w:rsidRPr="00B10026" w:rsidRDefault="00AF1092" w:rsidP="00B10026">
      <w:pPr>
        <w:spacing w:after="240"/>
        <w:rPr>
          <w:rFonts w:ascii="Arial Rounded MT Bold" w:hAnsi="Arial Rounded MT Bold"/>
          <w:sz w:val="36"/>
          <w:szCs w:val="36"/>
          <w:lang w:val="en-US"/>
        </w:rPr>
      </w:pPr>
      <w:r w:rsidRPr="00FA05B9">
        <w:rPr>
          <w:rFonts w:ascii="Arial Rounded MT Bold" w:eastAsia="'century gothic'" w:hAnsi="Arial Rounded MT Bold" w:cs="'century gothic'"/>
          <w:b/>
          <w:color w:val="008000"/>
          <w:position w:val="10"/>
          <w:sz w:val="36"/>
          <w:szCs w:val="36"/>
          <w:lang w:val="en-US"/>
        </w:rPr>
        <w:t>Videos</w:t>
      </w:r>
      <w:r w:rsidR="00190DA3" w:rsidRPr="00FA05B9">
        <w:rPr>
          <w:rFonts w:ascii="Arial Rounded MT Bold" w:eastAsia="'century gothic'" w:hAnsi="Arial Rounded MT Bold" w:cs="'century gothic'"/>
          <w:b/>
          <w:color w:val="008000"/>
          <w:position w:val="10"/>
          <w:sz w:val="36"/>
          <w:szCs w:val="36"/>
          <w:lang w:val="en-US"/>
        </w:rPr>
        <w:t xml:space="preserve"> </w:t>
      </w:r>
    </w:p>
    <w:p w14:paraId="6DD8A30B" w14:textId="7D4D2F7F" w:rsidR="00D06C26" w:rsidRPr="00D06C26" w:rsidRDefault="00D06C26" w:rsidP="00D27526">
      <w:pPr>
        <w:ind w:left="1440" w:hanging="1440"/>
        <w:rPr>
          <w:rFonts w:ascii="Verdana" w:hAnsi="Verdana"/>
          <w:sz w:val="20"/>
          <w:szCs w:val="20"/>
          <w:lang w:val="en-US"/>
        </w:rPr>
      </w:pPr>
      <w:r w:rsidRPr="00FB7705">
        <w:rPr>
          <w:rFonts w:ascii="Verdana" w:eastAsia="Verdana" w:hAnsi="Verdana" w:cs="Verdana"/>
          <w:sz w:val="20"/>
          <w:szCs w:val="20"/>
          <w:lang w:val="en-US"/>
        </w:rPr>
        <w:t>Name:</w:t>
      </w:r>
      <w:r w:rsidR="000D3C91" w:rsidRPr="00FB7705">
        <w:rPr>
          <w:rFonts w:ascii="Verdana" w:hAnsi="Verdana"/>
          <w:sz w:val="20"/>
          <w:szCs w:val="20"/>
          <w:lang w:val="en-US"/>
        </w:rPr>
        <w:tab/>
      </w:r>
      <w:hyperlink r:id="rId41" w:history="1">
        <w:r w:rsidRPr="00B10026">
          <w:rPr>
            <w:rStyle w:val="Hyperlink"/>
            <w:rFonts w:ascii="Verdana" w:eastAsia="Verdana" w:hAnsi="Verdana" w:cs="Verdana"/>
            <w:b/>
            <w:sz w:val="20"/>
            <w:szCs w:val="20"/>
            <w:lang w:val="en-US"/>
          </w:rPr>
          <w:t xml:space="preserve">7 Secrets </w:t>
        </w:r>
        <w:r w:rsidRPr="00B10026">
          <w:rPr>
            <w:rStyle w:val="Hyperlink"/>
            <w:rFonts w:ascii="Verdana" w:eastAsia="Verdana" w:hAnsi="Verdana" w:cs="Verdana"/>
            <w:b/>
            <w:sz w:val="20"/>
            <w:szCs w:val="20"/>
            <w:lang w:val="en-US"/>
          </w:rPr>
          <w:t>t</w:t>
        </w:r>
        <w:r w:rsidRPr="00B10026">
          <w:rPr>
            <w:rStyle w:val="Hyperlink"/>
            <w:rFonts w:ascii="Verdana" w:eastAsia="Verdana" w:hAnsi="Verdana" w:cs="Verdana"/>
            <w:b/>
            <w:sz w:val="20"/>
            <w:szCs w:val="20"/>
            <w:lang w:val="en-US"/>
          </w:rPr>
          <w:t>o an Extraordinary Doctor’s Visit</w:t>
        </w:r>
      </w:hyperlink>
    </w:p>
    <w:p w14:paraId="67E445FF" w14:textId="3628FD5F" w:rsidR="00D06C26" w:rsidRPr="00B10026" w:rsidRDefault="00D06C26" w:rsidP="00D27526">
      <w:pPr>
        <w:ind w:left="1440" w:hanging="1440"/>
        <w:rPr>
          <w:rFonts w:ascii="Verdana" w:hAnsi="Verdana"/>
          <w:sz w:val="20"/>
          <w:szCs w:val="20"/>
          <w:lang w:val="en-US"/>
        </w:rPr>
      </w:pPr>
      <w:r w:rsidRPr="00FB7705">
        <w:rPr>
          <w:rFonts w:ascii="Verdana" w:eastAsia="Verdana" w:hAnsi="Verdana" w:cs="Verdana"/>
          <w:sz w:val="20"/>
          <w:szCs w:val="20"/>
          <w:lang w:val="en-US"/>
        </w:rPr>
        <w:t>Description:</w:t>
      </w:r>
      <w:r w:rsidR="000D3C91">
        <w:rPr>
          <w:rFonts w:ascii="Verdana" w:eastAsia="Verdana" w:hAnsi="Verdana" w:cs="Verdana"/>
          <w:sz w:val="20"/>
          <w:szCs w:val="20"/>
          <w:lang w:val="en-US"/>
        </w:rPr>
        <w:tab/>
      </w:r>
      <w:r>
        <w:rPr>
          <w:rFonts w:ascii="Verdana" w:eastAsia="Verdana" w:hAnsi="Verdana" w:cs="Verdana"/>
          <w:sz w:val="20"/>
          <w:szCs w:val="20"/>
          <w:lang w:val="en-US"/>
        </w:rPr>
        <w:t>Short, humorous video with a doctor giving tips on how to have a patient- centered doctor’s office visit. Uses lots of idioms.</w:t>
      </w:r>
    </w:p>
    <w:p w14:paraId="27087575" w14:textId="77777777" w:rsidR="00B10026" w:rsidRDefault="00B10026">
      <w:pPr>
        <w:shd w:val="clear" w:color="auto" w:fill="auto"/>
        <w:rPr>
          <w:lang w:val="en-US"/>
        </w:rPr>
      </w:pPr>
      <w:r>
        <w:rPr>
          <w:lang w:val="en-US"/>
        </w:rPr>
        <w:br w:type="page"/>
      </w:r>
    </w:p>
    <w:p w14:paraId="24F12CF2" w14:textId="65CB2CD4" w:rsidR="00B10026" w:rsidRPr="00B10026" w:rsidRDefault="00B10026" w:rsidP="00B10026">
      <w:pPr>
        <w:spacing w:after="240"/>
        <w:rPr>
          <w:rFonts w:ascii="Arial Rounded MT Bold" w:hAnsi="Arial Rounded MT Bold"/>
          <w:sz w:val="36"/>
          <w:szCs w:val="36"/>
          <w:lang w:val="en-US"/>
        </w:rPr>
      </w:pPr>
      <w:r w:rsidRPr="00FA05B9">
        <w:rPr>
          <w:rFonts w:ascii="Arial Rounded MT Bold" w:eastAsia="'century gothic'" w:hAnsi="Arial Rounded MT Bold" w:cs="'century gothic'"/>
          <w:b/>
          <w:color w:val="008000"/>
          <w:position w:val="10"/>
          <w:sz w:val="36"/>
          <w:szCs w:val="36"/>
          <w:lang w:val="en-US"/>
        </w:rPr>
        <w:lastRenderedPageBreak/>
        <w:t xml:space="preserve">Videos </w:t>
      </w:r>
      <w:r>
        <w:rPr>
          <w:rFonts w:ascii="Arial Rounded MT Bold" w:eastAsia="'century gothic'" w:hAnsi="Arial Rounded MT Bold" w:cs="'century gothic'"/>
          <w:b/>
          <w:color w:val="008000"/>
          <w:position w:val="10"/>
          <w:sz w:val="36"/>
          <w:szCs w:val="36"/>
          <w:lang w:val="en-US"/>
        </w:rPr>
        <w:t>(cont.)</w:t>
      </w:r>
    </w:p>
    <w:p w14:paraId="298F84F2" w14:textId="68780A39" w:rsidR="00190DA3" w:rsidRPr="00A219C7" w:rsidRDefault="00190DA3" w:rsidP="00190DA3">
      <w:pPr>
        <w:ind w:left="1440" w:hanging="1440"/>
        <w:rPr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Name:</w:t>
      </w:r>
      <w:r>
        <w:rPr>
          <w:lang w:val="en-US"/>
        </w:rPr>
        <w:tab/>
      </w:r>
      <w:hyperlink r:id="rId42" w:history="1">
        <w:r w:rsidRPr="00E8527E">
          <w:rPr>
            <w:rStyle w:val="Hyperlink"/>
            <w:rFonts w:ascii="Verdana" w:eastAsia="Verdana" w:hAnsi="Verdana" w:cs="Verdana"/>
            <w:b/>
            <w:sz w:val="20"/>
            <w:lang w:val="en-US"/>
          </w:rPr>
          <w:t>Engaged Pat</w:t>
        </w:r>
        <w:r w:rsidRPr="00E8527E">
          <w:rPr>
            <w:rStyle w:val="Hyperlink"/>
            <w:rFonts w:ascii="Verdana" w:eastAsia="Verdana" w:hAnsi="Verdana" w:cs="Verdana"/>
            <w:b/>
            <w:sz w:val="20"/>
            <w:lang w:val="en-US"/>
          </w:rPr>
          <w:t>i</w:t>
        </w:r>
        <w:r w:rsidRPr="00E8527E">
          <w:rPr>
            <w:rStyle w:val="Hyperlink"/>
            <w:rFonts w:ascii="Verdana" w:eastAsia="Verdana" w:hAnsi="Verdana" w:cs="Verdana"/>
            <w:b/>
            <w:sz w:val="20"/>
            <w:lang w:val="en-US"/>
          </w:rPr>
          <w:t>ent</w:t>
        </w:r>
      </w:hyperlink>
    </w:p>
    <w:p w14:paraId="55167174" w14:textId="27D428A3" w:rsidR="00190DA3" w:rsidRPr="00FB7705" w:rsidRDefault="00190DA3" w:rsidP="00190DA3">
      <w:pPr>
        <w:ind w:left="1440" w:hanging="1440"/>
        <w:rPr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Description:</w:t>
      </w:r>
      <w:r>
        <w:rPr>
          <w:lang w:val="en-US"/>
        </w:rPr>
        <w:tab/>
      </w:r>
      <w:r>
        <w:rPr>
          <w:rFonts w:ascii="Verdana" w:eastAsia="Verdana" w:hAnsi="Verdana" w:cs="Verdana"/>
          <w:sz w:val="20"/>
          <w:lang w:val="en-US"/>
        </w:rPr>
        <w:t>Patient describes how and why she is an active participant in her health care.</w:t>
      </w:r>
    </w:p>
    <w:p w14:paraId="590B4D1A" w14:textId="77777777" w:rsidR="00190DA3" w:rsidRDefault="00000000" w:rsidP="00190DA3">
      <w:r>
        <w:pict w14:anchorId="6479C856">
          <v:rect id="_x0000_i1058" style="width:6in;height:1.5pt" o:hralign="center" o:hrstd="t" o:hr="t" fillcolor="gray" stroked="f"/>
        </w:pict>
      </w:r>
    </w:p>
    <w:p w14:paraId="2199C6BF" w14:textId="0A8B94B2" w:rsidR="004B6772" w:rsidRPr="00FB7705" w:rsidRDefault="004B6772" w:rsidP="005D3D13">
      <w:pPr>
        <w:ind w:left="1440" w:hanging="1440"/>
        <w:rPr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Name:</w:t>
      </w:r>
      <w:r w:rsidR="005D3D13">
        <w:rPr>
          <w:lang w:val="en-US"/>
        </w:rPr>
        <w:tab/>
      </w:r>
      <w:hyperlink r:id="rId43" w:history="1">
        <w:r w:rsidR="00E00967" w:rsidRPr="00E8527E">
          <w:rPr>
            <w:rStyle w:val="Hyperlink"/>
            <w:rFonts w:ascii="Verdana" w:eastAsia="Verdana" w:hAnsi="Verdana" w:cs="Verdana"/>
            <w:b/>
            <w:sz w:val="20"/>
            <w:lang w:val="en-US"/>
          </w:rPr>
          <w:t>Preparin</w:t>
        </w:r>
        <w:r w:rsidR="00E00967" w:rsidRPr="00E8527E">
          <w:rPr>
            <w:rStyle w:val="Hyperlink"/>
            <w:rFonts w:ascii="Verdana" w:eastAsia="Verdana" w:hAnsi="Verdana" w:cs="Verdana"/>
            <w:b/>
            <w:sz w:val="20"/>
            <w:lang w:val="en-US"/>
          </w:rPr>
          <w:t>g</w:t>
        </w:r>
        <w:r w:rsidR="00E00967" w:rsidRPr="00E8527E">
          <w:rPr>
            <w:rStyle w:val="Hyperlink"/>
            <w:rFonts w:ascii="Verdana" w:eastAsia="Verdana" w:hAnsi="Verdana" w:cs="Verdana"/>
            <w:b/>
            <w:sz w:val="20"/>
            <w:lang w:val="en-US"/>
          </w:rPr>
          <w:t xml:space="preserve"> for a </w:t>
        </w:r>
        <w:r w:rsidR="00E00967" w:rsidRPr="00E8527E">
          <w:rPr>
            <w:rStyle w:val="Hyperlink"/>
            <w:rFonts w:ascii="Verdana" w:eastAsia="Verdana" w:hAnsi="Verdana" w:cs="Verdana"/>
            <w:b/>
            <w:sz w:val="20"/>
            <w:lang w:val="en-US"/>
          </w:rPr>
          <w:t>D</w:t>
        </w:r>
        <w:r w:rsidR="00E00967" w:rsidRPr="00E8527E">
          <w:rPr>
            <w:rStyle w:val="Hyperlink"/>
            <w:rFonts w:ascii="Verdana" w:eastAsia="Verdana" w:hAnsi="Verdana" w:cs="Verdana"/>
            <w:b/>
            <w:sz w:val="20"/>
            <w:lang w:val="en-US"/>
          </w:rPr>
          <w:t>octor Visit</w:t>
        </w:r>
      </w:hyperlink>
    </w:p>
    <w:p w14:paraId="4320F817" w14:textId="1127C2FE" w:rsidR="004B6772" w:rsidRPr="00FB7705" w:rsidRDefault="004B6772" w:rsidP="005D3D13">
      <w:pPr>
        <w:ind w:left="1440" w:hanging="1440"/>
        <w:rPr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Description:</w:t>
      </w:r>
      <w:r w:rsidR="005D3D13">
        <w:rPr>
          <w:lang w:val="en-US"/>
        </w:rPr>
        <w:tab/>
      </w:r>
      <w:r w:rsidR="00E00967">
        <w:rPr>
          <w:rFonts w:ascii="Verdana" w:eastAsia="Verdana" w:hAnsi="Verdana" w:cs="Verdana"/>
          <w:sz w:val="20"/>
          <w:lang w:val="en-US"/>
        </w:rPr>
        <w:t>Tips from a doctor about making the most of the time with your doctor.</w:t>
      </w:r>
    </w:p>
    <w:p w14:paraId="62DA5428" w14:textId="77777777" w:rsidR="004B6772" w:rsidRDefault="00000000" w:rsidP="004B6772">
      <w:r>
        <w:pict w14:anchorId="2F0777E4">
          <v:rect id="_x0000_i1059" style="width:6in;height:1.5pt" o:hralign="center" o:hrstd="t" o:hr="t" fillcolor="gray" stroked="f"/>
        </w:pict>
      </w:r>
    </w:p>
    <w:p w14:paraId="6CDB7F82" w14:textId="68AA4336" w:rsidR="00E00967" w:rsidRPr="00A219C7" w:rsidRDefault="00E00967" w:rsidP="00E00967">
      <w:pPr>
        <w:ind w:left="1440" w:hanging="1440"/>
        <w:rPr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Name:</w:t>
      </w:r>
      <w:r>
        <w:rPr>
          <w:lang w:val="en-US"/>
        </w:rPr>
        <w:tab/>
      </w:r>
      <w:hyperlink r:id="rId44" w:history="1">
        <w:r w:rsidR="00A219C7" w:rsidRPr="00E8527E">
          <w:rPr>
            <w:rStyle w:val="Hyperlink"/>
            <w:rFonts w:ascii="Verdana" w:eastAsia="Verdana" w:hAnsi="Verdana" w:cs="Verdana"/>
            <w:b/>
            <w:sz w:val="20"/>
            <w:lang w:val="en-US"/>
          </w:rPr>
          <w:t>Preparing for</w:t>
        </w:r>
        <w:r w:rsidR="00A219C7" w:rsidRPr="00E8527E">
          <w:rPr>
            <w:rStyle w:val="Hyperlink"/>
            <w:rFonts w:ascii="Verdana" w:eastAsia="Verdana" w:hAnsi="Verdana" w:cs="Verdana"/>
            <w:b/>
            <w:sz w:val="20"/>
            <w:lang w:val="en-US"/>
          </w:rPr>
          <w:t xml:space="preserve"> </w:t>
        </w:r>
        <w:r w:rsidR="00A219C7" w:rsidRPr="00E8527E">
          <w:rPr>
            <w:rStyle w:val="Hyperlink"/>
            <w:rFonts w:ascii="Verdana" w:eastAsia="Verdana" w:hAnsi="Verdana" w:cs="Verdana"/>
            <w:b/>
            <w:sz w:val="20"/>
            <w:lang w:val="en-US"/>
          </w:rPr>
          <w:t>Su</w:t>
        </w:r>
        <w:r w:rsidR="00A219C7" w:rsidRPr="00E8527E">
          <w:rPr>
            <w:rStyle w:val="Hyperlink"/>
            <w:rFonts w:ascii="Verdana" w:eastAsia="Verdana" w:hAnsi="Verdana" w:cs="Verdana"/>
            <w:b/>
            <w:sz w:val="20"/>
            <w:lang w:val="en-US"/>
          </w:rPr>
          <w:t>r</w:t>
        </w:r>
        <w:r w:rsidR="00A219C7" w:rsidRPr="00E8527E">
          <w:rPr>
            <w:rStyle w:val="Hyperlink"/>
            <w:rFonts w:ascii="Verdana" w:eastAsia="Verdana" w:hAnsi="Verdana" w:cs="Verdana"/>
            <w:b/>
            <w:sz w:val="20"/>
            <w:lang w:val="en-US"/>
          </w:rPr>
          <w:t>gery</w:t>
        </w:r>
      </w:hyperlink>
    </w:p>
    <w:p w14:paraId="77BF106C" w14:textId="66E16B39" w:rsidR="004B6772" w:rsidRPr="004B6772" w:rsidRDefault="00E00967" w:rsidP="00E8527E">
      <w:pPr>
        <w:ind w:left="1440" w:hanging="1440"/>
        <w:rPr>
          <w:lang w:val="en-US"/>
        </w:rPr>
      </w:pPr>
      <w:r w:rsidRPr="00FB7705">
        <w:rPr>
          <w:rFonts w:ascii="Verdana" w:eastAsia="Verdana" w:hAnsi="Verdana" w:cs="Verdana"/>
          <w:sz w:val="20"/>
          <w:lang w:val="en-US"/>
        </w:rPr>
        <w:t>Description:</w:t>
      </w:r>
      <w:r>
        <w:rPr>
          <w:lang w:val="en-US"/>
        </w:rPr>
        <w:tab/>
      </w:r>
      <w:r w:rsidR="00A219C7">
        <w:rPr>
          <w:rFonts w:ascii="Verdana" w:eastAsia="Verdana" w:hAnsi="Verdana" w:cs="Verdana"/>
          <w:sz w:val="20"/>
          <w:lang w:val="en-US"/>
        </w:rPr>
        <w:t>What you need to know before having surgery</w:t>
      </w:r>
      <w:r>
        <w:rPr>
          <w:rFonts w:ascii="Verdana" w:eastAsia="Verdana" w:hAnsi="Verdana" w:cs="Verdana"/>
          <w:sz w:val="20"/>
          <w:lang w:val="en-US"/>
        </w:rPr>
        <w:t>.</w:t>
      </w:r>
    </w:p>
    <w:sectPr w:rsidR="004B6772" w:rsidRPr="004B6772" w:rsidSect="00EF401F">
      <w:headerReference w:type="default" r:id="rId45"/>
      <w:footerReference w:type="default" r:id="rId46"/>
      <w:headerReference w:type="first" r:id="rId4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A6480" w14:textId="77777777" w:rsidR="00EF401F" w:rsidRDefault="00EF401F" w:rsidP="00B608CF">
      <w:r>
        <w:separator/>
      </w:r>
    </w:p>
  </w:endnote>
  <w:endnote w:type="continuationSeparator" w:id="0">
    <w:p w14:paraId="556439D4" w14:textId="77777777" w:rsidR="00EF401F" w:rsidRDefault="00EF401F" w:rsidP="00B6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'century gothic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'arial narrow'">
    <w:altName w:val="Times New Roman"/>
    <w:charset w:val="00"/>
    <w:family w:val="auto"/>
    <w:pitch w:val="default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F108" w14:textId="77777777" w:rsidR="002777CA" w:rsidRPr="00727A8D" w:rsidRDefault="002777CA">
    <w:pPr>
      <w:pStyle w:val="Footer"/>
      <w:jc w:val="center"/>
      <w:rPr>
        <w:rFonts w:ascii="Arial Narrow" w:hAnsi="Arial Narrow"/>
        <w:b/>
        <w:color w:val="auto"/>
        <w:sz w:val="20"/>
        <w:szCs w:val="20"/>
        <w:lang w:val="en-US"/>
      </w:rPr>
    </w:pPr>
  </w:p>
  <w:p w14:paraId="58779300" w14:textId="5184A88F" w:rsidR="002777CA" w:rsidRPr="0070229D" w:rsidRDefault="002777CA" w:rsidP="002777CA">
    <w:pPr>
      <w:ind w:left="1440" w:hanging="1440"/>
      <w:jc w:val="center"/>
      <w:rPr>
        <w:rFonts w:ascii="Arial" w:eastAsia="'arial narrow'" w:hAnsi="Arial" w:cs="Arial"/>
        <w:sz w:val="20"/>
        <w:lang w:val="en-US"/>
      </w:rPr>
    </w:pPr>
    <w:r w:rsidRPr="00FB7705">
      <w:rPr>
        <w:rFonts w:ascii="Arial" w:eastAsia="'arial narrow'" w:hAnsi="Arial" w:cs="Arial"/>
        <w:sz w:val="20"/>
        <w:lang w:val="en-US"/>
      </w:rPr>
      <w:t xml:space="preserve">© </w:t>
    </w:r>
    <w:r w:rsidR="0004499E" w:rsidRPr="00727A8D">
      <w:rPr>
        <w:rFonts w:ascii="Arial" w:eastAsia="'arial narrow'" w:hAnsi="Arial" w:cs="Arial"/>
        <w:sz w:val="20"/>
        <w:lang w:val="en-US"/>
      </w:rPr>
      <w:t>1Spring</w:t>
    </w:r>
    <w:r w:rsidR="00727A8D" w:rsidRPr="00727A8D">
      <w:rPr>
        <w:rFonts w:ascii="Arial" w:eastAsia="'arial narrow'" w:hAnsi="Arial" w:cs="Arial"/>
        <w:sz w:val="20"/>
        <w:lang w:val="en-US"/>
      </w:rPr>
      <w:t xml:space="preserve"> 2020</w:t>
    </w:r>
    <w:r w:rsidRPr="00FB7705">
      <w:rPr>
        <w:rFonts w:ascii="Arial" w:eastAsia="'arial narrow'" w:hAnsi="Arial" w:cs="Arial"/>
        <w:sz w:val="20"/>
        <w:lang w:val="en-US"/>
      </w:rPr>
      <w:t>, Torrance</w:t>
    </w:r>
    <w:r w:rsidRPr="00FB7705">
      <w:rPr>
        <w:rFonts w:ascii="Arial" w:hAnsi="Arial" w:cs="Arial"/>
        <w:lang w:val="en-US"/>
      </w:rPr>
      <w:t xml:space="preserve"> </w:t>
    </w:r>
    <w:r w:rsidRPr="00FB7705">
      <w:rPr>
        <w:rFonts w:ascii="Arial" w:eastAsia="'arial narrow'" w:hAnsi="Arial" w:cs="Arial"/>
        <w:sz w:val="20"/>
        <w:lang w:val="en-US"/>
      </w:rPr>
      <w:t>Adult</w:t>
    </w:r>
    <w:r w:rsidRPr="00FB7705">
      <w:rPr>
        <w:rFonts w:ascii="Arial" w:hAnsi="Arial" w:cs="Arial"/>
        <w:lang w:val="en-US"/>
      </w:rPr>
      <w:t xml:space="preserve"> </w:t>
    </w:r>
    <w:r w:rsidRPr="00FB7705">
      <w:rPr>
        <w:rFonts w:ascii="Arial" w:eastAsia="'arial narrow'" w:hAnsi="Arial" w:cs="Arial"/>
        <w:sz w:val="20"/>
        <w:lang w:val="en-US"/>
      </w:rPr>
      <w:t>School</w:t>
    </w:r>
    <w:r w:rsidRPr="00FB7705">
      <w:rPr>
        <w:rFonts w:ascii="Arial" w:hAnsi="Arial" w:cs="Arial"/>
        <w:lang w:val="en-US"/>
      </w:rPr>
      <w:t xml:space="preserve"> </w:t>
    </w:r>
    <w:r w:rsidRPr="00FB7705">
      <w:rPr>
        <w:rFonts w:ascii="Arial" w:eastAsia="Symbol" w:hAnsi="Arial" w:cs="Arial"/>
        <w:sz w:val="20"/>
        <w:lang w:val="en-US"/>
      </w:rPr>
      <w:t>·</w:t>
    </w:r>
    <w:r w:rsidRPr="00FB7705">
      <w:rPr>
        <w:rFonts w:ascii="Arial" w:eastAsia="'arial narrow'" w:hAnsi="Arial" w:cs="Arial"/>
        <w:sz w:val="20"/>
        <w:lang w:val="en-US"/>
      </w:rPr>
      <w:t xml:space="preserve"> </w:t>
    </w:r>
    <w:r w:rsidR="00727A8D" w:rsidRPr="00FB7705">
      <w:rPr>
        <w:rFonts w:ascii="Arial" w:eastAsia="'arial narrow'" w:hAnsi="Arial" w:cs="Arial"/>
        <w:sz w:val="20"/>
        <w:lang w:val="en-US"/>
      </w:rPr>
      <w:t>EL Civics, Objective 28:</w:t>
    </w:r>
    <w:r w:rsidRPr="00FB7705">
      <w:rPr>
        <w:rFonts w:ascii="Arial" w:eastAsia="'arial narrow'" w:hAnsi="Arial" w:cs="Arial"/>
        <w:sz w:val="20"/>
        <w:lang w:val="en-US"/>
      </w:rPr>
      <w:t xml:space="preserve"> Health Care (Related Websites)</w:t>
    </w:r>
    <w:r w:rsidR="0070229D">
      <w:rPr>
        <w:rFonts w:ascii="Arial" w:eastAsia="'arial narrow'" w:hAnsi="Arial" w:cs="Arial"/>
        <w:sz w:val="20"/>
        <w:lang w:val="en-US"/>
      </w:rPr>
      <w:t xml:space="preserve">     </w:t>
    </w:r>
    <w:r w:rsidR="0070229D" w:rsidRPr="00FB7705">
      <w:rPr>
        <w:rStyle w:val="normaltextrun"/>
        <w:i/>
        <w:iCs/>
        <w:sz w:val="18"/>
        <w:szCs w:val="18"/>
        <w:shd w:val="clear" w:color="auto" w:fill="FFFFFF"/>
        <w:lang w:val="en-US"/>
      </w:rPr>
      <w:t xml:space="preserve"> </w:t>
    </w:r>
  </w:p>
  <w:p w14:paraId="7E4F51B2" w14:textId="77777777" w:rsidR="002777CA" w:rsidRPr="00727A8D" w:rsidRDefault="002777CA">
    <w:pPr>
      <w:pStyle w:val="Footer"/>
      <w:jc w:val="center"/>
      <w:rPr>
        <w:rFonts w:ascii="Arial" w:hAnsi="Arial" w:cs="Arial"/>
        <w:sz w:val="20"/>
        <w:szCs w:val="20"/>
      </w:rPr>
    </w:pPr>
    <w:r w:rsidRPr="00727A8D">
      <w:rPr>
        <w:rFonts w:ascii="Arial" w:hAnsi="Arial" w:cs="Arial"/>
        <w:sz w:val="20"/>
        <w:szCs w:val="20"/>
      </w:rPr>
      <w:t xml:space="preserve">Page </w:t>
    </w:r>
    <w:r w:rsidRPr="00727A8D">
      <w:rPr>
        <w:rFonts w:ascii="Arial" w:hAnsi="Arial" w:cs="Arial"/>
        <w:b/>
        <w:sz w:val="20"/>
        <w:szCs w:val="20"/>
      </w:rPr>
      <w:fldChar w:fldCharType="begin"/>
    </w:r>
    <w:r w:rsidRPr="00727A8D">
      <w:rPr>
        <w:rFonts w:ascii="Arial" w:hAnsi="Arial" w:cs="Arial"/>
        <w:b/>
        <w:sz w:val="20"/>
        <w:szCs w:val="20"/>
      </w:rPr>
      <w:instrText xml:space="preserve"> PAGE </w:instrText>
    </w:r>
    <w:r w:rsidRPr="00727A8D">
      <w:rPr>
        <w:rFonts w:ascii="Arial" w:hAnsi="Arial" w:cs="Arial"/>
        <w:b/>
        <w:sz w:val="20"/>
        <w:szCs w:val="20"/>
      </w:rPr>
      <w:fldChar w:fldCharType="separate"/>
    </w:r>
    <w:r w:rsidR="00727A8D">
      <w:rPr>
        <w:rFonts w:ascii="Arial" w:hAnsi="Arial" w:cs="Arial"/>
        <w:b/>
        <w:noProof/>
        <w:sz w:val="20"/>
        <w:szCs w:val="20"/>
      </w:rPr>
      <w:t>3</w:t>
    </w:r>
    <w:r w:rsidRPr="00727A8D">
      <w:rPr>
        <w:rFonts w:ascii="Arial" w:hAnsi="Arial" w:cs="Arial"/>
        <w:b/>
        <w:sz w:val="20"/>
        <w:szCs w:val="20"/>
      </w:rPr>
      <w:fldChar w:fldCharType="end"/>
    </w:r>
    <w:r w:rsidRPr="00727A8D">
      <w:rPr>
        <w:rFonts w:ascii="Arial" w:hAnsi="Arial" w:cs="Arial"/>
        <w:sz w:val="20"/>
        <w:szCs w:val="20"/>
      </w:rPr>
      <w:t xml:space="preserve"> of </w:t>
    </w:r>
    <w:r w:rsidRPr="00727A8D">
      <w:rPr>
        <w:rFonts w:ascii="Arial" w:hAnsi="Arial" w:cs="Arial"/>
        <w:b/>
        <w:sz w:val="20"/>
        <w:szCs w:val="20"/>
      </w:rPr>
      <w:fldChar w:fldCharType="begin"/>
    </w:r>
    <w:r w:rsidRPr="00727A8D">
      <w:rPr>
        <w:rFonts w:ascii="Arial" w:hAnsi="Arial" w:cs="Arial"/>
        <w:b/>
        <w:sz w:val="20"/>
        <w:szCs w:val="20"/>
      </w:rPr>
      <w:instrText xml:space="preserve"> NUMPAGES  </w:instrText>
    </w:r>
    <w:r w:rsidRPr="00727A8D">
      <w:rPr>
        <w:rFonts w:ascii="Arial" w:hAnsi="Arial" w:cs="Arial"/>
        <w:b/>
        <w:sz w:val="20"/>
        <w:szCs w:val="20"/>
      </w:rPr>
      <w:fldChar w:fldCharType="separate"/>
    </w:r>
    <w:r w:rsidR="00727A8D">
      <w:rPr>
        <w:rFonts w:ascii="Arial" w:hAnsi="Arial" w:cs="Arial"/>
        <w:b/>
        <w:noProof/>
        <w:sz w:val="20"/>
        <w:szCs w:val="20"/>
      </w:rPr>
      <w:t>6</w:t>
    </w:r>
    <w:r w:rsidRPr="00727A8D">
      <w:rPr>
        <w:rFonts w:ascii="Arial" w:hAnsi="Arial" w:cs="Arial"/>
        <w:b/>
        <w:sz w:val="20"/>
        <w:szCs w:val="20"/>
      </w:rPr>
      <w:fldChar w:fldCharType="end"/>
    </w:r>
  </w:p>
  <w:p w14:paraId="43FE0CAE" w14:textId="77777777" w:rsidR="002777CA" w:rsidRPr="00727A8D" w:rsidRDefault="002777CA" w:rsidP="002777CA">
    <w:pPr>
      <w:ind w:left="1440" w:hanging="1440"/>
      <w:jc w:val="center"/>
      <w:rPr>
        <w:rFonts w:ascii="Arial" w:eastAsia="'arial narrow'" w:hAnsi="Arial" w:cs="Arial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8E6E9" w14:textId="77777777" w:rsidR="00EF401F" w:rsidRDefault="00EF401F" w:rsidP="00B608CF">
      <w:r>
        <w:separator/>
      </w:r>
    </w:p>
  </w:footnote>
  <w:footnote w:type="continuationSeparator" w:id="0">
    <w:p w14:paraId="0D1EFBCA" w14:textId="77777777" w:rsidR="00EF401F" w:rsidRDefault="00EF401F" w:rsidP="00B60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83D6" w14:textId="7D2D6DF6" w:rsidR="0070229D" w:rsidRPr="0070229D" w:rsidRDefault="0070229D" w:rsidP="0070229D">
    <w:pPr>
      <w:ind w:left="1440" w:hanging="1440"/>
      <w:jc w:val="center"/>
      <w:rPr>
        <w:rFonts w:ascii="Arial" w:eastAsia="'arial narrow'" w:hAnsi="Arial" w:cs="Arial"/>
        <w:sz w:val="20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B51C5CA" wp14:editId="764358E2">
          <wp:simplePos x="0" y="0"/>
          <wp:positionH relativeFrom="column">
            <wp:posOffset>4266819</wp:posOffset>
          </wp:positionH>
          <wp:positionV relativeFrom="paragraph">
            <wp:posOffset>-286893</wp:posOffset>
          </wp:positionV>
          <wp:extent cx="2121535" cy="670560"/>
          <wp:effectExtent l="0" t="0" r="0" b="0"/>
          <wp:wrapSquare wrapText="bothSides"/>
          <wp:docPr id="36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normaltextrun"/>
        <w:i/>
        <w:iCs/>
        <w:sz w:val="18"/>
        <w:szCs w:val="18"/>
        <w:shd w:val="clear" w:color="auto" w:fill="FFFFFF"/>
        <w:lang w:val="en-US"/>
      </w:rPr>
      <w:t xml:space="preserve">2023 </w:t>
    </w:r>
    <w:r>
      <w:rPr>
        <w:rStyle w:val="normaltextrun"/>
        <w:i/>
        <w:iCs/>
        <w:sz w:val="18"/>
        <w:szCs w:val="18"/>
        <w:shd w:val="clear" w:color="auto" w:fill="FFFFFF"/>
      </w:rPr>
      <w:t>Licensed by Creative Commons</w:t>
    </w:r>
    <w:r>
      <w:rPr>
        <w:rFonts w:ascii="Calibri" w:hAnsi="Calibri" w:cs="Calibri"/>
        <w:shd w:val="clear" w:color="auto" w:fill="FFFFFF"/>
      </w:rPr>
      <w:t xml:space="preserve"> </w:t>
    </w:r>
    <w:r w:rsidRPr="004D11B1">
      <w:rPr>
        <w:noProof/>
      </w:rPr>
      <w:drawing>
        <wp:inline distT="0" distB="0" distL="0" distR="0" wp14:anchorId="0D447F4A" wp14:editId="2D5D2D35">
          <wp:extent cx="840105" cy="296545"/>
          <wp:effectExtent l="0" t="0" r="0" b="0"/>
          <wp:docPr id="30" name="Picture 103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1314D6" w14:textId="250C71D1" w:rsidR="009B1531" w:rsidRDefault="009B1531" w:rsidP="009B153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D54B" w14:textId="2274B3BC" w:rsidR="009B1531" w:rsidRDefault="00F603D5" w:rsidP="009B1531">
    <w:pPr>
      <w:pStyle w:val="Header"/>
      <w:jc w:val="right"/>
    </w:pPr>
    <w:r>
      <w:rPr>
        <w:noProof/>
      </w:rPr>
      <w:drawing>
        <wp:inline distT="0" distB="0" distL="0" distR="0" wp14:anchorId="2AF83DEC" wp14:editId="4E57DF82">
          <wp:extent cx="2511425" cy="792480"/>
          <wp:effectExtent l="0" t="0" r="0" b="0"/>
          <wp:docPr id="37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42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B639E"/>
    <w:multiLevelType w:val="multilevel"/>
    <w:tmpl w:val="E0F6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1717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CF"/>
    <w:rsid w:val="00037172"/>
    <w:rsid w:val="0004499E"/>
    <w:rsid w:val="00055F72"/>
    <w:rsid w:val="00067193"/>
    <w:rsid w:val="00067B40"/>
    <w:rsid w:val="00083A90"/>
    <w:rsid w:val="000B7949"/>
    <w:rsid w:val="000D3C91"/>
    <w:rsid w:val="000D50A4"/>
    <w:rsid w:val="000E0844"/>
    <w:rsid w:val="000E2097"/>
    <w:rsid w:val="000E3E65"/>
    <w:rsid w:val="00127B5B"/>
    <w:rsid w:val="00131F5B"/>
    <w:rsid w:val="001409FA"/>
    <w:rsid w:val="00145F12"/>
    <w:rsid w:val="00174888"/>
    <w:rsid w:val="00187B49"/>
    <w:rsid w:val="00190DA3"/>
    <w:rsid w:val="001A1483"/>
    <w:rsid w:val="001A15FA"/>
    <w:rsid w:val="001A5327"/>
    <w:rsid w:val="001B4FCA"/>
    <w:rsid w:val="001B51AA"/>
    <w:rsid w:val="001D0589"/>
    <w:rsid w:val="0021522E"/>
    <w:rsid w:val="002231DC"/>
    <w:rsid w:val="0023572D"/>
    <w:rsid w:val="002777CA"/>
    <w:rsid w:val="002A6E30"/>
    <w:rsid w:val="002B260A"/>
    <w:rsid w:val="002F25DC"/>
    <w:rsid w:val="0031236E"/>
    <w:rsid w:val="00374141"/>
    <w:rsid w:val="00387669"/>
    <w:rsid w:val="00391AAB"/>
    <w:rsid w:val="003922F5"/>
    <w:rsid w:val="00394AE5"/>
    <w:rsid w:val="003A4515"/>
    <w:rsid w:val="003B49CC"/>
    <w:rsid w:val="003B73CE"/>
    <w:rsid w:val="003C6894"/>
    <w:rsid w:val="003C6CFF"/>
    <w:rsid w:val="003E170F"/>
    <w:rsid w:val="003E3A07"/>
    <w:rsid w:val="003F6135"/>
    <w:rsid w:val="004013F6"/>
    <w:rsid w:val="0040725B"/>
    <w:rsid w:val="00411096"/>
    <w:rsid w:val="00415583"/>
    <w:rsid w:val="00470E84"/>
    <w:rsid w:val="00484D3B"/>
    <w:rsid w:val="004B6772"/>
    <w:rsid w:val="004D2104"/>
    <w:rsid w:val="004D6D58"/>
    <w:rsid w:val="00584C6B"/>
    <w:rsid w:val="00585151"/>
    <w:rsid w:val="005936A5"/>
    <w:rsid w:val="005A3564"/>
    <w:rsid w:val="005D3D13"/>
    <w:rsid w:val="005E5BE8"/>
    <w:rsid w:val="005F3746"/>
    <w:rsid w:val="006050DD"/>
    <w:rsid w:val="0065426B"/>
    <w:rsid w:val="00660074"/>
    <w:rsid w:val="00660D56"/>
    <w:rsid w:val="00671325"/>
    <w:rsid w:val="006B3647"/>
    <w:rsid w:val="006F7E56"/>
    <w:rsid w:val="0070229D"/>
    <w:rsid w:val="00727A8D"/>
    <w:rsid w:val="007363B5"/>
    <w:rsid w:val="007368F5"/>
    <w:rsid w:val="00742AC7"/>
    <w:rsid w:val="00770168"/>
    <w:rsid w:val="00771482"/>
    <w:rsid w:val="00775F0A"/>
    <w:rsid w:val="00791FE3"/>
    <w:rsid w:val="007B1692"/>
    <w:rsid w:val="007C1EC4"/>
    <w:rsid w:val="007C50A5"/>
    <w:rsid w:val="007D23B9"/>
    <w:rsid w:val="00807978"/>
    <w:rsid w:val="00807D70"/>
    <w:rsid w:val="00814926"/>
    <w:rsid w:val="0084262A"/>
    <w:rsid w:val="00850D46"/>
    <w:rsid w:val="00852E8B"/>
    <w:rsid w:val="00857B51"/>
    <w:rsid w:val="00860D18"/>
    <w:rsid w:val="0089366F"/>
    <w:rsid w:val="0089448B"/>
    <w:rsid w:val="008D329C"/>
    <w:rsid w:val="008F5E44"/>
    <w:rsid w:val="0090237A"/>
    <w:rsid w:val="009154EA"/>
    <w:rsid w:val="0094301D"/>
    <w:rsid w:val="009626E1"/>
    <w:rsid w:val="00996819"/>
    <w:rsid w:val="009B1531"/>
    <w:rsid w:val="009B57E4"/>
    <w:rsid w:val="009E253B"/>
    <w:rsid w:val="00A073D0"/>
    <w:rsid w:val="00A219C7"/>
    <w:rsid w:val="00A41E18"/>
    <w:rsid w:val="00A46670"/>
    <w:rsid w:val="00A60FA3"/>
    <w:rsid w:val="00A64B46"/>
    <w:rsid w:val="00A92961"/>
    <w:rsid w:val="00AA0095"/>
    <w:rsid w:val="00AF1092"/>
    <w:rsid w:val="00B03EE4"/>
    <w:rsid w:val="00B10026"/>
    <w:rsid w:val="00B12F7C"/>
    <w:rsid w:val="00B30BF8"/>
    <w:rsid w:val="00B608CF"/>
    <w:rsid w:val="00B922AD"/>
    <w:rsid w:val="00BF2720"/>
    <w:rsid w:val="00C206FE"/>
    <w:rsid w:val="00C20953"/>
    <w:rsid w:val="00C2774D"/>
    <w:rsid w:val="00C469FA"/>
    <w:rsid w:val="00C67722"/>
    <w:rsid w:val="00C75196"/>
    <w:rsid w:val="00C8535A"/>
    <w:rsid w:val="00C8776C"/>
    <w:rsid w:val="00C91857"/>
    <w:rsid w:val="00CE10CB"/>
    <w:rsid w:val="00CE57DB"/>
    <w:rsid w:val="00D016F3"/>
    <w:rsid w:val="00D06C26"/>
    <w:rsid w:val="00D27526"/>
    <w:rsid w:val="00D33459"/>
    <w:rsid w:val="00D51E4F"/>
    <w:rsid w:val="00DB19D6"/>
    <w:rsid w:val="00DC6571"/>
    <w:rsid w:val="00DD635A"/>
    <w:rsid w:val="00E00967"/>
    <w:rsid w:val="00E267D1"/>
    <w:rsid w:val="00E27A95"/>
    <w:rsid w:val="00E3239D"/>
    <w:rsid w:val="00E37A31"/>
    <w:rsid w:val="00E650D4"/>
    <w:rsid w:val="00E83FAA"/>
    <w:rsid w:val="00E8527E"/>
    <w:rsid w:val="00EB1771"/>
    <w:rsid w:val="00EF401F"/>
    <w:rsid w:val="00F05BA7"/>
    <w:rsid w:val="00F603D5"/>
    <w:rsid w:val="00F87607"/>
    <w:rsid w:val="00F90588"/>
    <w:rsid w:val="00F92D12"/>
    <w:rsid w:val="00FA05B9"/>
    <w:rsid w:val="00FB05B7"/>
    <w:rsid w:val="00FB7705"/>
    <w:rsid w:val="00FD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0C098D"/>
  <w15:chartTrackingRefBased/>
  <w15:docId w15:val="{679E5545-6D6F-4218-A526-F41105BD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hd w:val="solid" w:color="FFFFFF" w:fill="auto"/>
    </w:pPr>
    <w:rPr>
      <w:color w:val="000000"/>
      <w:sz w:val="24"/>
      <w:szCs w:val="24"/>
      <w:shd w:val="solid" w:color="FFFFFF" w:fill="auto"/>
      <w:lang w:val="ru-RU" w:eastAsia="ru-RU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ely-toc-lower-roman">
    <w:name w:val="writely-toc-lower-roman"/>
    <w:basedOn w:val="Normal"/>
  </w:style>
  <w:style w:type="paragraph" w:customStyle="1" w:styleId="Tr">
    <w:name w:val="Tr"/>
    <w:basedOn w:val="Normal"/>
  </w:style>
  <w:style w:type="paragraph" w:customStyle="1" w:styleId="Img">
    <w:name w:val="Img"/>
    <w:basedOn w:val="Normal"/>
  </w:style>
  <w:style w:type="paragraph" w:customStyle="1" w:styleId="Div">
    <w:name w:val="Div"/>
    <w:basedOn w:val="Normal"/>
  </w:style>
  <w:style w:type="paragraph" w:customStyle="1" w:styleId="webkit-indent-blockquote">
    <w:name w:val="webkit-indent-blockquote"/>
    <w:basedOn w:val="Normal"/>
  </w:style>
  <w:style w:type="paragraph" w:customStyle="1" w:styleId="writely-toc-disc">
    <w:name w:val="writely-toc-disc"/>
    <w:basedOn w:val="Normal"/>
  </w:style>
  <w:style w:type="paragraph" w:customStyle="1" w:styleId="Ol">
    <w:name w:val="Ol"/>
    <w:basedOn w:val="Normal"/>
  </w:style>
  <w:style w:type="paragraph" w:customStyle="1" w:styleId="writely-toc-decimal">
    <w:name w:val="writely-toc-decimal"/>
    <w:basedOn w:val="Normal"/>
  </w:style>
  <w:style w:type="paragraph" w:customStyle="1" w:styleId="Option">
    <w:name w:val="Option"/>
    <w:basedOn w:val="Normal"/>
  </w:style>
  <w:style w:type="paragraph" w:customStyle="1" w:styleId="Ul">
    <w:name w:val="Ul"/>
    <w:basedOn w:val="Normal"/>
  </w:style>
  <w:style w:type="paragraph" w:customStyle="1" w:styleId="Select">
    <w:name w:val="Select"/>
    <w:basedOn w:val="Normal"/>
  </w:style>
  <w:style w:type="paragraph" w:customStyle="1" w:styleId="writely-toc-lower-alpha">
    <w:name w:val="writely-toc-lower-alpha"/>
    <w:basedOn w:val="Normal"/>
  </w:style>
  <w:style w:type="paragraph" w:customStyle="1" w:styleId="Blockquote">
    <w:name w:val="Blockquote"/>
    <w:basedOn w:val="Normal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</w:style>
  <w:style w:type="paragraph" w:customStyle="1" w:styleId="Table">
    <w:name w:val="Table"/>
    <w:basedOn w:val="Normal"/>
  </w:style>
  <w:style w:type="paragraph" w:customStyle="1" w:styleId="Li">
    <w:name w:val="Li"/>
    <w:basedOn w:val="Normal"/>
  </w:style>
  <w:style w:type="paragraph" w:customStyle="1" w:styleId="pb">
    <w:name w:val="pb"/>
    <w:basedOn w:val="Normal"/>
  </w:style>
  <w:style w:type="paragraph" w:customStyle="1" w:styleId="Address">
    <w:name w:val="Address"/>
    <w:basedOn w:val="Normal"/>
  </w:style>
  <w:style w:type="paragraph" w:customStyle="1" w:styleId="Pre">
    <w:name w:val="Pre"/>
    <w:basedOn w:val="Normal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toc-upper-roman">
    <w:name w:val="writely-toc-upper-roman"/>
    <w:basedOn w:val="Normal"/>
  </w:style>
  <w:style w:type="paragraph" w:customStyle="1" w:styleId="writely-toc-none">
    <w:name w:val="writely-toc-none"/>
    <w:basedOn w:val="Normal"/>
  </w:style>
  <w:style w:type="paragraph" w:styleId="Header">
    <w:name w:val="header"/>
    <w:basedOn w:val="Normal"/>
    <w:link w:val="HeaderChar"/>
    <w:uiPriority w:val="99"/>
    <w:unhideWhenUsed/>
    <w:rsid w:val="00B608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608CF"/>
    <w:rPr>
      <w:color w:val="000000"/>
      <w:sz w:val="24"/>
      <w:szCs w:val="24"/>
      <w:shd w:val="solid" w:color="FFFFFF" w:fill="auto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B608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08CF"/>
    <w:rPr>
      <w:color w:val="000000"/>
      <w:sz w:val="24"/>
      <w:szCs w:val="24"/>
      <w:shd w:val="solid" w:color="FFFFFF" w:fill="auto"/>
      <w:lang w:val="ru-RU" w:eastAsia="ru-RU"/>
    </w:rPr>
  </w:style>
  <w:style w:type="character" w:styleId="Hyperlink">
    <w:name w:val="Hyperlink"/>
    <w:uiPriority w:val="99"/>
    <w:unhideWhenUsed/>
    <w:rsid w:val="003A45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1F5B"/>
  </w:style>
  <w:style w:type="character" w:styleId="FollowedHyperlink">
    <w:name w:val="FollowedHyperlink"/>
    <w:uiPriority w:val="99"/>
    <w:semiHidden/>
    <w:unhideWhenUsed/>
    <w:rsid w:val="000E084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3C6894"/>
  </w:style>
  <w:style w:type="paragraph" w:styleId="BalloonText">
    <w:name w:val="Balloon Text"/>
    <w:basedOn w:val="Normal"/>
    <w:link w:val="BalloonTextChar"/>
    <w:uiPriority w:val="99"/>
    <w:semiHidden/>
    <w:unhideWhenUsed/>
    <w:rsid w:val="009430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301D"/>
    <w:rPr>
      <w:rFonts w:ascii="Segoe UI" w:hAnsi="Segoe UI" w:cs="Segoe UI"/>
      <w:color w:val="000000"/>
      <w:sz w:val="18"/>
      <w:szCs w:val="18"/>
      <w:shd w:val="solid" w:color="FFFFFF" w:fill="auto"/>
      <w:lang w:val="ru-RU" w:eastAsia="ru-RU"/>
    </w:rPr>
  </w:style>
  <w:style w:type="character" w:customStyle="1" w:styleId="normaltextrun">
    <w:name w:val="normaltextrun"/>
    <w:basedOn w:val="DefaultParagraphFont"/>
    <w:rsid w:val="0070229D"/>
  </w:style>
  <w:style w:type="character" w:styleId="UnresolvedMention">
    <w:name w:val="Unresolved Mention"/>
    <w:basedOn w:val="DefaultParagraphFont"/>
    <w:uiPriority w:val="99"/>
    <w:semiHidden/>
    <w:unhideWhenUsed/>
    <w:rsid w:val="00FB7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dc.gov/" TargetMode="External"/><Relationship Id="rId18" Type="http://schemas.openxmlformats.org/officeDocument/2006/relationships/hyperlink" Target="https://www.rxlist.com/drugs/alpha_a.htm" TargetMode="External"/><Relationship Id="rId26" Type="http://schemas.openxmlformats.org/officeDocument/2006/relationships/hyperlink" Target="https://www.nih.gov/health-information" TargetMode="External"/><Relationship Id="rId39" Type="http://schemas.openxmlformats.org/officeDocument/2006/relationships/hyperlink" Target="https://larryferlazzo.edublogs.org/2010/03/21/the-best-online-resources-for-learning-about-health-care-reform/" TargetMode="External"/><Relationship Id="rId21" Type="http://schemas.openxmlformats.org/officeDocument/2006/relationships/hyperlink" Target="https://health.gov/myhealthfinder" TargetMode="External"/><Relationship Id="rId34" Type="http://schemas.openxmlformats.org/officeDocument/2006/relationships/hyperlink" Target="https://www.nia.nih.gov/health/medical-care-and-appointments/what-should-i-ask-my-doctor-during-checkup" TargetMode="External"/><Relationship Id="rId42" Type="http://schemas.openxmlformats.org/officeDocument/2006/relationships/hyperlink" Target="https://www.youtube.com/watch?v=cZ1dyARwX0g" TargetMode="External"/><Relationship Id="rId47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diseases-explained.com/" TargetMode="External"/><Relationship Id="rId29" Type="http://schemas.openxmlformats.org/officeDocument/2006/relationships/hyperlink" Target="https://www.medicinenet.com/questions_to_ask_your_doctor_-_general/views.htm" TargetMode="External"/><Relationship Id="rId11" Type="http://schemas.openxmlformats.org/officeDocument/2006/relationships/hyperlink" Target="https://www.redcross.org/" TargetMode="External"/><Relationship Id="rId24" Type="http://schemas.openxmlformats.org/officeDocument/2006/relationships/hyperlink" Target="https://medlineplus.gov/" TargetMode="External"/><Relationship Id="rId32" Type="http://schemas.openxmlformats.org/officeDocument/2006/relationships/hyperlink" Target="https://www.walgreens.com/" TargetMode="External"/><Relationship Id="rId37" Type="http://schemas.openxmlformats.org/officeDocument/2006/relationships/hyperlink" Target="https://larryferlazzo.edublogs.org/2009/12/08/the-best-online-health-assessments-for-ells/" TargetMode="External"/><Relationship Id="rId40" Type="http://schemas.openxmlformats.org/officeDocument/2006/relationships/hyperlink" Target="http://a4esl.org/q/h/lb/pvillness.html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takingcharge.csh.umn.edu/how-can-i-communicate-effectively" TargetMode="External"/><Relationship Id="rId23" Type="http://schemas.openxmlformats.org/officeDocument/2006/relationships/hyperlink" Target="https://www.mayoclinic.org/patient-care-and-health-information" TargetMode="External"/><Relationship Id="rId28" Type="http://schemas.openxmlformats.org/officeDocument/2006/relationships/hyperlink" Target="https://www.firstaidweb.com/" TargetMode="External"/><Relationship Id="rId36" Type="http://schemas.openxmlformats.org/officeDocument/2006/relationships/hyperlink" Target="https://larryferlazzo.edublogs.org/2008/01/03/the-best-health-sites-for-english-language-learners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heart.org/" TargetMode="External"/><Relationship Id="rId19" Type="http://schemas.openxmlformats.org/officeDocument/2006/relationships/hyperlink" Target="https://www.drugs.com/drug_interactions.html" TargetMode="External"/><Relationship Id="rId31" Type="http://schemas.openxmlformats.org/officeDocument/2006/relationships/hyperlink" Target="https://uihealthcare.org/" TargetMode="External"/><Relationship Id="rId44" Type="http://schemas.openxmlformats.org/officeDocument/2006/relationships/hyperlink" Target="https://www.youtube.com/watch?v=IDK8yjiX1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cer.org/" TargetMode="External"/><Relationship Id="rId14" Type="http://schemas.openxmlformats.org/officeDocument/2006/relationships/hyperlink" Target="https://www.altru.org/blog/2021/april/annual-physical-exam-checklist" TargetMode="External"/><Relationship Id="rId22" Type="http://schemas.openxmlformats.org/officeDocument/2006/relationships/hyperlink" Target="https://familydoctor.org/tips-for-talking-to-your-doctor/" TargetMode="External"/><Relationship Id="rId27" Type="http://schemas.openxmlformats.org/officeDocument/2006/relationships/hyperlink" Target="https://www.womenshealth.gov/" TargetMode="External"/><Relationship Id="rId30" Type="http://schemas.openxmlformats.org/officeDocument/2006/relationships/hyperlink" Target="https://www.cancer.org/cancer/understanding-cancer.html" TargetMode="External"/><Relationship Id="rId35" Type="http://schemas.openxmlformats.org/officeDocument/2006/relationships/hyperlink" Target="https://www.who.int/en/" TargetMode="External"/><Relationship Id="rId43" Type="http://schemas.openxmlformats.org/officeDocument/2006/relationships/hyperlink" Target="https://www.youtube.com/watch?v=T0udCnWf0CA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aap.org/" TargetMode="External"/><Relationship Id="rId3" Type="http://schemas.openxmlformats.org/officeDocument/2006/relationships/styles" Target="styles.xml"/><Relationship Id="rId12" Type="http://schemas.openxmlformats.org/officeDocument/2006/relationships/hyperlink" Target="https://cahealthliteracy.org/resource_center.html" TargetMode="External"/><Relationship Id="rId17" Type="http://schemas.openxmlformats.org/officeDocument/2006/relationships/hyperlink" Target="https://www.aarp.org/health/drugs-supplements/" TargetMode="External"/><Relationship Id="rId25" Type="http://schemas.openxmlformats.org/officeDocument/2006/relationships/hyperlink" Target="https://www.cancer.gov/" TargetMode="External"/><Relationship Id="rId33" Type="http://schemas.openxmlformats.org/officeDocument/2006/relationships/hyperlink" Target="https://www.webmd.com/" TargetMode="External"/><Relationship Id="rId38" Type="http://schemas.openxmlformats.org/officeDocument/2006/relationships/hyperlink" Target="https://www.quia.com/hm/12543.html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familydoctor.org/" TargetMode="External"/><Relationship Id="rId41" Type="http://schemas.openxmlformats.org/officeDocument/2006/relationships/hyperlink" Target="https://www.youtube.com/watch?v=Z2Cwuf1Jhx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7DB38-6926-41C5-A1D7-CCAEBDB3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Related Websites (obj 28) F05</vt:lpstr>
    </vt:vector>
  </TitlesOfParts>
  <Company>Torrance Unified School District</Company>
  <LinksUpToDate>false</LinksUpToDate>
  <CharactersWithSpaces>7789</CharactersWithSpaces>
  <SharedDoc>false</SharedDoc>
  <HLinks>
    <vt:vector size="246" baseType="variant">
      <vt:variant>
        <vt:i4>5242954</vt:i4>
      </vt:variant>
      <vt:variant>
        <vt:i4>120</vt:i4>
      </vt:variant>
      <vt:variant>
        <vt:i4>0</vt:i4>
      </vt:variant>
      <vt:variant>
        <vt:i4>5</vt:i4>
      </vt:variant>
      <vt:variant>
        <vt:lpwstr>http://www.youtube.com/watch?v=IDK8yjiX138&amp;feature=relmfu</vt:lpwstr>
      </vt:variant>
      <vt:variant>
        <vt:lpwstr/>
      </vt:variant>
      <vt:variant>
        <vt:i4>2097276</vt:i4>
      </vt:variant>
      <vt:variant>
        <vt:i4>117</vt:i4>
      </vt:variant>
      <vt:variant>
        <vt:i4>0</vt:i4>
      </vt:variant>
      <vt:variant>
        <vt:i4>5</vt:i4>
      </vt:variant>
      <vt:variant>
        <vt:lpwstr>http://youtu.be/T0udCnWf0CA</vt:lpwstr>
      </vt:variant>
      <vt:variant>
        <vt:lpwstr/>
      </vt:variant>
      <vt:variant>
        <vt:i4>851983</vt:i4>
      </vt:variant>
      <vt:variant>
        <vt:i4>114</vt:i4>
      </vt:variant>
      <vt:variant>
        <vt:i4>0</vt:i4>
      </vt:variant>
      <vt:variant>
        <vt:i4>5</vt:i4>
      </vt:variant>
      <vt:variant>
        <vt:lpwstr>http://www.youtube.com/watch?v=cZ1dyARwX0g&amp;feature=relmfu</vt:lpwstr>
      </vt:variant>
      <vt:variant>
        <vt:lpwstr/>
      </vt:variant>
      <vt:variant>
        <vt:i4>3014764</vt:i4>
      </vt:variant>
      <vt:variant>
        <vt:i4>111</vt:i4>
      </vt:variant>
      <vt:variant>
        <vt:i4>0</vt:i4>
      </vt:variant>
      <vt:variant>
        <vt:i4>5</vt:i4>
      </vt:variant>
      <vt:variant>
        <vt:lpwstr>http://youtu.be/Z2Cwuf1Jhxw</vt:lpwstr>
      </vt:variant>
      <vt:variant>
        <vt:lpwstr/>
      </vt:variant>
      <vt:variant>
        <vt:i4>2097209</vt:i4>
      </vt:variant>
      <vt:variant>
        <vt:i4>108</vt:i4>
      </vt:variant>
      <vt:variant>
        <vt:i4>0</vt:i4>
      </vt:variant>
      <vt:variant>
        <vt:i4>5</vt:i4>
      </vt:variant>
      <vt:variant>
        <vt:lpwstr>http://a4esl.org/q/h/lb/pvillness.html</vt:lpwstr>
      </vt:variant>
      <vt:variant>
        <vt:lpwstr/>
      </vt:variant>
      <vt:variant>
        <vt:i4>7929916</vt:i4>
      </vt:variant>
      <vt:variant>
        <vt:i4>105</vt:i4>
      </vt:variant>
      <vt:variant>
        <vt:i4>0</vt:i4>
      </vt:variant>
      <vt:variant>
        <vt:i4>5</vt:i4>
      </vt:variant>
      <vt:variant>
        <vt:lpwstr>http://fog.ccsf.cc.ca.us/~lfried/call/medicine.html</vt:lpwstr>
      </vt:variant>
      <vt:variant>
        <vt:lpwstr/>
      </vt:variant>
      <vt:variant>
        <vt:i4>589852</vt:i4>
      </vt:variant>
      <vt:variant>
        <vt:i4>102</vt:i4>
      </vt:variant>
      <vt:variant>
        <vt:i4>0</vt:i4>
      </vt:variant>
      <vt:variant>
        <vt:i4>5</vt:i4>
      </vt:variant>
      <vt:variant>
        <vt:lpwstr>http://larryferlazzo.edublogs.org/2010/03/21/the-best-online-resources-for-learning-about-health-care-reform/</vt:lpwstr>
      </vt:variant>
      <vt:variant>
        <vt:lpwstr/>
      </vt:variant>
      <vt:variant>
        <vt:i4>2293798</vt:i4>
      </vt:variant>
      <vt:variant>
        <vt:i4>99</vt:i4>
      </vt:variant>
      <vt:variant>
        <vt:i4>0</vt:i4>
      </vt:variant>
      <vt:variant>
        <vt:i4>5</vt:i4>
      </vt:variant>
      <vt:variant>
        <vt:lpwstr>http://www.englishmed.com/</vt:lpwstr>
      </vt:variant>
      <vt:variant>
        <vt:lpwstr/>
      </vt:variant>
      <vt:variant>
        <vt:i4>131153</vt:i4>
      </vt:variant>
      <vt:variant>
        <vt:i4>96</vt:i4>
      </vt:variant>
      <vt:variant>
        <vt:i4>0</vt:i4>
      </vt:variant>
      <vt:variant>
        <vt:i4>5</vt:i4>
      </vt:variant>
      <vt:variant>
        <vt:lpwstr>http://www.quia.com/hm/12543.html</vt:lpwstr>
      </vt:variant>
      <vt:variant>
        <vt:lpwstr/>
      </vt:variant>
      <vt:variant>
        <vt:i4>786512</vt:i4>
      </vt:variant>
      <vt:variant>
        <vt:i4>93</vt:i4>
      </vt:variant>
      <vt:variant>
        <vt:i4>0</vt:i4>
      </vt:variant>
      <vt:variant>
        <vt:i4>5</vt:i4>
      </vt:variant>
      <vt:variant>
        <vt:lpwstr>http://larryferlazzo.edublogs.org/2009/12/08/the-best-online-health-assessments-for-ells/</vt:lpwstr>
      </vt:variant>
      <vt:variant>
        <vt:lpwstr/>
      </vt:variant>
      <vt:variant>
        <vt:i4>983042</vt:i4>
      </vt:variant>
      <vt:variant>
        <vt:i4>90</vt:i4>
      </vt:variant>
      <vt:variant>
        <vt:i4>0</vt:i4>
      </vt:variant>
      <vt:variant>
        <vt:i4>5</vt:i4>
      </vt:variant>
      <vt:variant>
        <vt:lpwstr>http://larryferlazzo.edublogs.org/2008/01/03/the-best-health-sites-for-english-language-learners/</vt:lpwstr>
      </vt:variant>
      <vt:variant>
        <vt:lpwstr/>
      </vt:variant>
      <vt:variant>
        <vt:i4>6553657</vt:i4>
      </vt:variant>
      <vt:variant>
        <vt:i4>87</vt:i4>
      </vt:variant>
      <vt:variant>
        <vt:i4>0</vt:i4>
      </vt:variant>
      <vt:variant>
        <vt:i4>5</vt:i4>
      </vt:variant>
      <vt:variant>
        <vt:lpwstr>http://www.who.int/en/</vt:lpwstr>
      </vt:variant>
      <vt:variant>
        <vt:lpwstr/>
      </vt:variant>
      <vt:variant>
        <vt:i4>917519</vt:i4>
      </vt:variant>
      <vt:variant>
        <vt:i4>84</vt:i4>
      </vt:variant>
      <vt:variant>
        <vt:i4>0</vt:i4>
      </vt:variant>
      <vt:variant>
        <vt:i4>5</vt:i4>
      </vt:variant>
      <vt:variant>
        <vt:lpwstr>http://my.webmd.com/</vt:lpwstr>
      </vt:variant>
      <vt:variant>
        <vt:lpwstr/>
      </vt:variant>
      <vt:variant>
        <vt:i4>3407908</vt:i4>
      </vt:variant>
      <vt:variant>
        <vt:i4>81</vt:i4>
      </vt:variant>
      <vt:variant>
        <vt:i4>0</vt:i4>
      </vt:variant>
      <vt:variant>
        <vt:i4>5</vt:i4>
      </vt:variant>
      <vt:variant>
        <vt:lpwstr>http://www.uihealthcare.com/vh/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https://www.cancer.org/treatment/understanding-your-diagnosis.html</vt:lpwstr>
      </vt:variant>
      <vt:variant>
        <vt:lpwstr/>
      </vt:variant>
      <vt:variant>
        <vt:i4>3014780</vt:i4>
      </vt:variant>
      <vt:variant>
        <vt:i4>75</vt:i4>
      </vt:variant>
      <vt:variant>
        <vt:i4>0</vt:i4>
      </vt:variant>
      <vt:variant>
        <vt:i4>5</vt:i4>
      </vt:variant>
      <vt:variant>
        <vt:lpwstr>http://www.medicinenet.com/script/main/art.asp?articlekey=13683</vt:lpwstr>
      </vt:variant>
      <vt:variant>
        <vt:lpwstr/>
      </vt:variant>
      <vt:variant>
        <vt:i4>7864356</vt:i4>
      </vt:variant>
      <vt:variant>
        <vt:i4>72</vt:i4>
      </vt:variant>
      <vt:variant>
        <vt:i4>0</vt:i4>
      </vt:variant>
      <vt:variant>
        <vt:i4>5</vt:i4>
      </vt:variant>
      <vt:variant>
        <vt:lpwstr>http://www.ahrq.gov/questions/</vt:lpwstr>
      </vt:variant>
      <vt:variant>
        <vt:lpwstr/>
      </vt:variant>
      <vt:variant>
        <vt:i4>3735659</vt:i4>
      </vt:variant>
      <vt:variant>
        <vt:i4>69</vt:i4>
      </vt:variant>
      <vt:variant>
        <vt:i4>0</vt:i4>
      </vt:variant>
      <vt:variant>
        <vt:i4>5</vt:i4>
      </vt:variant>
      <vt:variant>
        <vt:lpwstr>http://www.firstaidweb.com/</vt:lpwstr>
      </vt:variant>
      <vt:variant>
        <vt:lpwstr/>
      </vt:variant>
      <vt:variant>
        <vt:i4>2424951</vt:i4>
      </vt:variant>
      <vt:variant>
        <vt:i4>66</vt:i4>
      </vt:variant>
      <vt:variant>
        <vt:i4>0</vt:i4>
      </vt:variant>
      <vt:variant>
        <vt:i4>5</vt:i4>
      </vt:variant>
      <vt:variant>
        <vt:lpwstr>http://www.nlm.nih.gov/medlineplus/</vt:lpwstr>
      </vt:variant>
      <vt:variant>
        <vt:lpwstr/>
      </vt:variant>
      <vt:variant>
        <vt:i4>4718614</vt:i4>
      </vt:variant>
      <vt:variant>
        <vt:i4>63</vt:i4>
      </vt:variant>
      <vt:variant>
        <vt:i4>0</vt:i4>
      </vt:variant>
      <vt:variant>
        <vt:i4>5</vt:i4>
      </vt:variant>
      <vt:variant>
        <vt:lpwstr>http://www.mayoclinic.com/health-information/</vt:lpwstr>
      </vt:variant>
      <vt:variant>
        <vt:lpwstr/>
      </vt:variant>
      <vt:variant>
        <vt:i4>7667746</vt:i4>
      </vt:variant>
      <vt:variant>
        <vt:i4>60</vt:i4>
      </vt:variant>
      <vt:variant>
        <vt:i4>0</vt:i4>
      </vt:variant>
      <vt:variant>
        <vt:i4>5</vt:i4>
      </vt:variant>
      <vt:variant>
        <vt:lpwstr>http://www.wikihow.com/Describe-Medical-Symptoms-to-Your-Doctor</vt:lpwstr>
      </vt:variant>
      <vt:variant>
        <vt:lpwstr/>
      </vt:variant>
      <vt:variant>
        <vt:i4>5570655</vt:i4>
      </vt:variant>
      <vt:variant>
        <vt:i4>57</vt:i4>
      </vt:variant>
      <vt:variant>
        <vt:i4>0</vt:i4>
      </vt:variant>
      <vt:variant>
        <vt:i4>5</vt:i4>
      </vt:variant>
      <vt:variant>
        <vt:lpwstr>http://www.healthfinder.gov/</vt:lpwstr>
      </vt:variant>
      <vt:variant>
        <vt:lpwstr/>
      </vt:variant>
      <vt:variant>
        <vt:i4>3801165</vt:i4>
      </vt:variant>
      <vt:variant>
        <vt:i4>54</vt:i4>
      </vt:variant>
      <vt:variant>
        <vt:i4>0</vt:i4>
      </vt:variant>
      <vt:variant>
        <vt:i4>5</vt:i4>
      </vt:variant>
      <vt:variant>
        <vt:lpwstr>http://lincs.ed.gov/health/15_directions</vt:lpwstr>
      </vt:variant>
      <vt:variant>
        <vt:lpwstr/>
      </vt:variant>
      <vt:variant>
        <vt:i4>5701696</vt:i4>
      </vt:variant>
      <vt:variant>
        <vt:i4>51</vt:i4>
      </vt:variant>
      <vt:variant>
        <vt:i4>0</vt:i4>
      </vt:variant>
      <vt:variant>
        <vt:i4>5</vt:i4>
      </vt:variant>
      <vt:variant>
        <vt:lpwstr>http://www.familydoctor.org/</vt:lpwstr>
      </vt:variant>
      <vt:variant>
        <vt:lpwstr/>
      </vt:variant>
      <vt:variant>
        <vt:i4>917615</vt:i4>
      </vt:variant>
      <vt:variant>
        <vt:i4>48</vt:i4>
      </vt:variant>
      <vt:variant>
        <vt:i4>0</vt:i4>
      </vt:variant>
      <vt:variant>
        <vt:i4>5</vt:i4>
      </vt:variant>
      <vt:variant>
        <vt:lpwstr>http://www.drugs.com/drug_interactions.html</vt:lpwstr>
      </vt:variant>
      <vt:variant>
        <vt:lpwstr/>
      </vt:variant>
      <vt:variant>
        <vt:i4>5046274</vt:i4>
      </vt:variant>
      <vt:variant>
        <vt:i4>45</vt:i4>
      </vt:variant>
      <vt:variant>
        <vt:i4>0</vt:i4>
      </vt:variant>
      <vt:variant>
        <vt:i4>5</vt:i4>
      </vt:variant>
      <vt:variant>
        <vt:lpwstr>http://www.drugstore.com/</vt:lpwstr>
      </vt:variant>
      <vt:variant>
        <vt:lpwstr/>
      </vt:variant>
      <vt:variant>
        <vt:i4>1245216</vt:i4>
      </vt:variant>
      <vt:variant>
        <vt:i4>42</vt:i4>
      </vt:variant>
      <vt:variant>
        <vt:i4>0</vt:i4>
      </vt:variant>
      <vt:variant>
        <vt:i4>5</vt:i4>
      </vt:variant>
      <vt:variant>
        <vt:lpwstr>http://www.rxlist.com/drugs/alpha_a.htm</vt:lpwstr>
      </vt:variant>
      <vt:variant>
        <vt:lpwstr/>
      </vt:variant>
      <vt:variant>
        <vt:i4>2621546</vt:i4>
      </vt:variant>
      <vt:variant>
        <vt:i4>39</vt:i4>
      </vt:variant>
      <vt:variant>
        <vt:i4>0</vt:i4>
      </vt:variant>
      <vt:variant>
        <vt:i4>5</vt:i4>
      </vt:variant>
      <vt:variant>
        <vt:lpwstr>http://healthtools.aarp.org/drug-directory</vt:lpwstr>
      </vt:variant>
      <vt:variant>
        <vt:lpwstr/>
      </vt:variant>
      <vt:variant>
        <vt:i4>6488108</vt:i4>
      </vt:variant>
      <vt:variant>
        <vt:i4>36</vt:i4>
      </vt:variant>
      <vt:variant>
        <vt:i4>0</vt:i4>
      </vt:variant>
      <vt:variant>
        <vt:i4>5</vt:i4>
      </vt:variant>
      <vt:variant>
        <vt:lpwstr>http://www.diseases-explained.com/</vt:lpwstr>
      </vt:variant>
      <vt:variant>
        <vt:lpwstr/>
      </vt:variant>
      <vt:variant>
        <vt:i4>7667746</vt:i4>
      </vt:variant>
      <vt:variant>
        <vt:i4>33</vt:i4>
      </vt:variant>
      <vt:variant>
        <vt:i4>0</vt:i4>
      </vt:variant>
      <vt:variant>
        <vt:i4>5</vt:i4>
      </vt:variant>
      <vt:variant>
        <vt:lpwstr>http://www.wikihow.com/Describe-Medical-Symptoms-to-Your-Doctor</vt:lpwstr>
      </vt:variant>
      <vt:variant>
        <vt:lpwstr/>
      </vt:variant>
      <vt:variant>
        <vt:i4>1114120</vt:i4>
      </vt:variant>
      <vt:variant>
        <vt:i4>30</vt:i4>
      </vt:variant>
      <vt:variant>
        <vt:i4>0</vt:i4>
      </vt:variant>
      <vt:variant>
        <vt:i4>5</vt:i4>
      </vt:variant>
      <vt:variant>
        <vt:lpwstr>http://takingcharge.csh.umn.edu/navigate-healthcare-system/how-can-i-communicate-effectively</vt:lpwstr>
      </vt:variant>
      <vt:variant>
        <vt:lpwstr/>
      </vt:variant>
      <vt:variant>
        <vt:i4>2228264</vt:i4>
      </vt:variant>
      <vt:variant>
        <vt:i4>27</vt:i4>
      </vt:variant>
      <vt:variant>
        <vt:i4>0</vt:i4>
      </vt:variant>
      <vt:variant>
        <vt:i4>5</vt:i4>
      </vt:variant>
      <vt:variant>
        <vt:lpwstr>http://www.rihlp.org/pubs/checkup_checklist_astrazeneca.pdf</vt:lpwstr>
      </vt:variant>
      <vt:variant>
        <vt:lpwstr/>
      </vt:variant>
      <vt:variant>
        <vt:i4>3801205</vt:i4>
      </vt:variant>
      <vt:variant>
        <vt:i4>24</vt:i4>
      </vt:variant>
      <vt:variant>
        <vt:i4>0</vt:i4>
      </vt:variant>
      <vt:variant>
        <vt:i4>5</vt:i4>
      </vt:variant>
      <vt:variant>
        <vt:lpwstr>http://www.cdc.gov/</vt:lpwstr>
      </vt:variant>
      <vt:variant>
        <vt:lpwstr/>
      </vt:variant>
      <vt:variant>
        <vt:i4>3801205</vt:i4>
      </vt:variant>
      <vt:variant>
        <vt:i4>21</vt:i4>
      </vt:variant>
      <vt:variant>
        <vt:i4>0</vt:i4>
      </vt:variant>
      <vt:variant>
        <vt:i4>5</vt:i4>
      </vt:variant>
      <vt:variant>
        <vt:lpwstr>http://www.cdc.gov/</vt:lpwstr>
      </vt:variant>
      <vt:variant>
        <vt:lpwstr/>
      </vt:variant>
      <vt:variant>
        <vt:i4>3801205</vt:i4>
      </vt:variant>
      <vt:variant>
        <vt:i4>18</vt:i4>
      </vt:variant>
      <vt:variant>
        <vt:i4>0</vt:i4>
      </vt:variant>
      <vt:variant>
        <vt:i4>5</vt:i4>
      </vt:variant>
      <vt:variant>
        <vt:lpwstr>http://www.cdc.gov/</vt:lpwstr>
      </vt:variant>
      <vt:variant>
        <vt:lpwstr/>
      </vt:variant>
      <vt:variant>
        <vt:i4>786491</vt:i4>
      </vt:variant>
      <vt:variant>
        <vt:i4>15</vt:i4>
      </vt:variant>
      <vt:variant>
        <vt:i4>0</vt:i4>
      </vt:variant>
      <vt:variant>
        <vt:i4>5</vt:i4>
      </vt:variant>
      <vt:variant>
        <vt:lpwstr>http://cahealthliteracy.org/resource_center.html</vt:lpwstr>
      </vt:variant>
      <vt:variant>
        <vt:lpwstr/>
      </vt:variant>
      <vt:variant>
        <vt:i4>5177410</vt:i4>
      </vt:variant>
      <vt:variant>
        <vt:i4>12</vt:i4>
      </vt:variant>
      <vt:variant>
        <vt:i4>0</vt:i4>
      </vt:variant>
      <vt:variant>
        <vt:i4>5</vt:i4>
      </vt:variant>
      <vt:variant>
        <vt:lpwstr>http://www.redcross.org/</vt:lpwstr>
      </vt:variant>
      <vt:variant>
        <vt:lpwstr/>
      </vt:variant>
      <vt:variant>
        <vt:i4>5373961</vt:i4>
      </vt:variant>
      <vt:variant>
        <vt:i4>9</vt:i4>
      </vt:variant>
      <vt:variant>
        <vt:i4>0</vt:i4>
      </vt:variant>
      <vt:variant>
        <vt:i4>5</vt:i4>
      </vt:variant>
      <vt:variant>
        <vt:lpwstr>http://www.americanheart.org/</vt:lpwstr>
      </vt:variant>
      <vt:variant>
        <vt:lpwstr/>
      </vt:variant>
      <vt:variant>
        <vt:i4>5373961</vt:i4>
      </vt:variant>
      <vt:variant>
        <vt:i4>6</vt:i4>
      </vt:variant>
      <vt:variant>
        <vt:i4>0</vt:i4>
      </vt:variant>
      <vt:variant>
        <vt:i4>5</vt:i4>
      </vt:variant>
      <vt:variant>
        <vt:lpwstr>http://www.americanheart.org/</vt:lpwstr>
      </vt:variant>
      <vt:variant>
        <vt:lpwstr/>
      </vt:variant>
      <vt:variant>
        <vt:i4>3145768</vt:i4>
      </vt:variant>
      <vt:variant>
        <vt:i4>3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http://www.aap.org/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Related Websites (obj 28) F05</dc:title>
  <dc:subject/>
  <dc:creator>Stephanie Iseri-Fitzpatrick</dc:creator>
  <cp:keywords/>
  <cp:lastModifiedBy>Stephanie Fitzpatrick</cp:lastModifiedBy>
  <cp:revision>6</cp:revision>
  <cp:lastPrinted>2019-03-27T15:29:00Z</cp:lastPrinted>
  <dcterms:created xsi:type="dcterms:W3CDTF">2024-02-28T00:17:00Z</dcterms:created>
  <dcterms:modified xsi:type="dcterms:W3CDTF">2024-03-05T21:51:00Z</dcterms:modified>
</cp:coreProperties>
</file>